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26ad6" w14:textId="8626a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Жалағаш ауданы әкімдігінің кейбір қаулыларына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2010 жылғы 30 наурыздағы N 100 қаулысы. Қызылорда облысының Әділет департаменті Жалағаш ауданының әділет басқармасында 2010 жылы 06 сәуірде N 10-6-145 тіркелді. Күші жойылды - Қызылорда облысы Жалағаш ауданы әкімдігінің 2011 жылғы 04 шілдедегі N 222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Қызылорда облысы Жалағаш ауданы әкімдігінің 2011.07.04 N 222 қаулысымен.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және 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1998 жылғы 24 наурыздағы Заңдарына сәйкес Жалағаш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 қосымшасына сәйкес Жалағаш ауданы әкімдігінің кейбір қаулыларына толықтырулар енгізілсін.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жарияланғаннан кейін күнтізбелік он күн өткен соң қолданысқа енгізіледі.     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Жалағаш ауданының әкімі                       Қ. БЕКЕНОВ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2010 жылғы наурыздағы N 100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Жалағаш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қаулысына қосымша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Толықтырулар енгізілген Жалағаш ауданы әкімдігінің кейбір қаулыларының 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"Аудандық коммуналдық меншіктегі объектілерді кейіннен сатып алу құқығымен (құқығынсыз) мүліктік жалға (жалдауға) немесе сенімгерлік басқаруға беру нұсқаулықтарын бекіту туралы" Жалағаш ауданы әкімдігінің 2008 жылғы 4 маусымдағы </w:t>
      </w:r>
      <w:r>
        <w:rPr>
          <w:rFonts w:ascii="Times New Roman"/>
          <w:b w:val="false"/>
          <w:i w:val="false"/>
          <w:color w:val="000000"/>
          <w:sz w:val="28"/>
        </w:rPr>
        <w:t>N 494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тіркеудің 2008 жылғы 3 шілдеде N 10-6-95 болып тіркелген, 2008 жылғы 12 шілдеде N 57, 16 шілдеде N 59 "Жалағаш жаршысы" газеттерінде жарияланған)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кіріспеде: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"басқару" деген сөзден кейін "және өзін-өзі басқару" деген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"Жекелеген санаттағы азаматтарға әлеуметтік төлемдердің кейбір түрлерін төлеудің нұсқаулықтарын бекіту туралы" Жалағаш ауданы әкімдігінің 2008 жылғы 28 шілдедегі </w:t>
      </w:r>
      <w:r>
        <w:rPr>
          <w:rFonts w:ascii="Times New Roman"/>
          <w:b w:val="false"/>
          <w:i w:val="false"/>
          <w:color w:val="000000"/>
          <w:sz w:val="28"/>
        </w:rPr>
        <w:t>N 547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тіркеудің 2008 жылғы 22 тамызда N 10-6-99 болып тіркелген, 2008 жылғы 27 тамызда N 72 "Жалағаш жаршысы" газетінде жарияланған)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кіріспеде: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"басқару" деген сөзден кейін "және өзін-өзі басқару" деген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"Аудандық коммуналдық меншікті мүліктік жалдауға (жалға) берудегі жалдау ақысының есеп айырысу мөлшерлемесі мен қолданылатын коэффициенттер мөлшерін белгілеу туралы" Жалағаш ауданы әкімдігінің 2008 жылғы 11 тамыздағы </w:t>
      </w:r>
      <w:r>
        <w:rPr>
          <w:rFonts w:ascii="Times New Roman"/>
          <w:b w:val="false"/>
          <w:i w:val="false"/>
          <w:color w:val="000000"/>
          <w:sz w:val="28"/>
        </w:rPr>
        <w:t>N 555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тіркеудің 2008 жылғы 22 тамызда N 10-6-98 болып тіркелген, 2008 жылғы 27 тамызда N 72 "Жалағаш жаршысы" газетінде жарияланған)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кіріспеде: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"басқару" деген сөзден кейін "және өзін-өзі басқару" деген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"Аудандық коммуналдық меншіктегі объектілерді кейіннен сатып алу құқығымен (құқығынсыз) мүліктік жалға (жалдауға) немесе сенімгерлік басқаруға беру нұсқаулықтарын бекіту туралы" Жалағаш ауданы әкімдігінің 2008 жылғы 4 маусымдағы N 494 қаулысына өзгерістер енгізу туралы" Жалағаш ауданы әкімдігінің 2008 жылғы 12 қыркүйектегі N 583 қаулысына (нормативтік құқықтық актілерді мемлекеттік тіркеудің 2008 жылғы 17 қыркүйекте N 10-6-102 болып тіркелген, 2008 жылғы 24 қыркүйекте N 80 "Жалағаш жаршысы" газетінде жарияланған)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кіріспеде: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"басқару" деген сөзден кейін "және өзін-өзі басқару" деген сөздермен толықтырылсын.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