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a0be" w14:textId="a8fa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20 тамыздағы "Жекелеген санаттағы азаматтарға әлеуметтік төлемдердің кейбір түрлерін төлеудің нұсқаулықтарын бекіту туралы" аудан әкімдігінің N 158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2010 жылғы 15 сәуірдегі N 673 қаулысы. Қызылорда облысының Әділет департаменті Жаңақорған ауданының Әділет басқармасында 2010 жылы 07 мамырда N 10-7-99 тіркелді. Қолданылу мерзімінің аяқталуына байланысты күші жойылды - (Қызылорда облысы Жаңақорған ауданы әкімдігінің 2012 жылғы 12 желтоқсандағы N 1/1-1/2588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ауданы әкімдігінің 2012.12.12 N 1/1-1/2588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Қызылорда облыстық мәслихаттың 2010 жылғы 31 наурыздағы XXVI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213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жекелеген санаттағы азаматтарға әлеуметтік төлемдердің кейбір түрлерін төлеу мақсатында,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2008 жылғы 20 тамыздағы "Жекелеген санаттағы азаматтарға әлеуметтік төлемдердің кейбір түрлерін төлеудің нұсқаулықтарын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N 158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тізімінде 2008 жылғы 27 тамызда N 10-7-60 болып тіркелген, 2008 жылғы 30 тамызда "Жаңақорған тынысы" газетінің N 69 санында жарияланған) қоса беріліп отырған "Аудандағы тыл ардагерлеріне коммуналдық төлемдерді төлеудің Қағидасы" деген </w:t>
      </w:r>
      <w:r>
        <w:rPr>
          <w:rFonts w:ascii="Times New Roman"/>
          <w:b w:val="false"/>
          <w:i w:val="false"/>
          <w:color w:val="000000"/>
          <w:sz w:val="28"/>
        </w:rPr>
        <w:t>N 6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"Ұлы Отан соғысындағы жеңістің 65 жылдығы қарсаңында аудандағы ардагерлерге бір жолғы материалдық көмек төлеу Қағидасы" деген </w:t>
      </w:r>
      <w:r>
        <w:rPr>
          <w:rFonts w:ascii="Times New Roman"/>
          <w:b w:val="false"/>
          <w:i w:val="false"/>
          <w:color w:val="000000"/>
          <w:sz w:val="28"/>
        </w:rPr>
        <w:t>N 7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бөліміне (М. Ауанов) ардагерлер мен тыл ардагерлеріне осы Қағидаларға сәйкес коммуналдық төлемдерді төлеуді жүргізу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Б. Ибрагимовке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  Б. Еламанов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Жаңақорған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158 қаулысына N 6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(аудан әкімдігінің 15.04.2010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673 қаулысымен енгізілген толықтыру)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тыл ардагерлеріне коммуналдық төлемдерді төлеу</w:t>
      </w:r>
      <w:r>
        <w:br/>
      </w:r>
      <w:r>
        <w:rPr>
          <w:rFonts w:ascii="Times New Roman"/>
          <w:b/>
          <w:i w:val="false"/>
          <w:color w:val="000000"/>
        </w:rPr>
        <w:t>
      Қағидасы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Жаңақорған ауданы әкімдігінің 2011.04.14 </w:t>
      </w:r>
      <w:r>
        <w:rPr>
          <w:rFonts w:ascii="Times New Roman"/>
          <w:b w:val="false"/>
          <w:i w:val="false"/>
          <w:color w:val="ff0000"/>
          <w:sz w:val="28"/>
        </w:rPr>
        <w:t>N 1077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Жаңақорған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2008 жылғы 20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158 қаулысына N 7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(аудан әкімдігінің 15.04.2010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673 қаулысымен енгізілген толықтыру)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Ұлы Отан соғысындағы жеңістің 65 жылдығы қарсаңында аудандағы ардагерлерге бір жолғы материалдық көмек төлеу Қағидасы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Жаңақорған ауданы әкімдігінің 2011.04.14 </w:t>
      </w:r>
      <w:r>
        <w:rPr>
          <w:rFonts w:ascii="Times New Roman"/>
          <w:b w:val="false"/>
          <w:i w:val="false"/>
          <w:color w:val="ff0000"/>
          <w:sz w:val="28"/>
        </w:rPr>
        <w:t>N 1077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