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1c872" w14:textId="6d1c8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Н.Ілиясов елді мекеніндегі көшелердің және тұйықтардың атауларын өзгерту және нақтылау туралы</w:t>
      </w:r>
    </w:p>
    <w:p>
      <w:pPr>
        <w:spacing w:after="0"/>
        <w:ind w:left="0"/>
        <w:jc w:val="both"/>
      </w:pPr>
      <w:r>
        <w:rPr>
          <w:rFonts w:ascii="Times New Roman"/>
          <w:b w:val="false"/>
          <w:i w:val="false"/>
          <w:color w:val="000000"/>
          <w:sz w:val="28"/>
        </w:rPr>
        <w:t>Қызылорда облысы Сырдария ауданы Н.Ілиясов ауылдық округі әкімінің 2010 жылғы 29 сәуірдегі N 15 шешімі. Қызылорда облысының Әділет департаменті Сырдария ауданының әділет басқармасында 2010 жылы 04 маусымда N 10-8-121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N 148-II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Республикасының әкімшілік аумақтық құрылысы туралы" 1993 жылғы 8 желтоқсандағы N 4200 </w:t>
      </w:r>
      <w:r>
        <w:rPr>
          <w:rFonts w:ascii="Times New Roman"/>
          <w:b w:val="false"/>
          <w:i w:val="false"/>
          <w:color w:val="000000"/>
          <w:sz w:val="28"/>
        </w:rPr>
        <w:t>Заңы</w:t>
      </w:r>
      <w:r>
        <w:rPr>
          <w:rFonts w:ascii="Times New Roman"/>
          <w:b w:val="false"/>
          <w:i w:val="false"/>
          <w:color w:val="000000"/>
          <w:sz w:val="28"/>
        </w:rPr>
        <w:t xml:space="preserve">, Сырдария ауданы әкімі жанындағы аудандық ономастикалық комиссияның 2010 жылғы 26 ақпандағы N 1 санды ұйғарымы    негізінде </w:t>
      </w:r>
      <w:r>
        <w:rPr>
          <w:rFonts w:ascii="Times New Roman"/>
          <w:b/>
          <w:i w:val="false"/>
          <w:color w:val="000000"/>
          <w:sz w:val="28"/>
        </w:rPr>
        <w:t>ШЕШЕМІН:</w:t>
      </w:r>
      <w:r>
        <w:br/>
      </w:r>
      <w:r>
        <w:rPr>
          <w:rFonts w:ascii="Times New Roman"/>
          <w:b w:val="false"/>
          <w:i w:val="false"/>
          <w:color w:val="000000"/>
          <w:sz w:val="28"/>
        </w:rPr>
        <w:t>
</w:t>
      </w:r>
      <w:r>
        <w:rPr>
          <w:rFonts w:ascii="Times New Roman"/>
          <w:b w:val="false"/>
          <w:i w:val="false"/>
          <w:color w:val="000000"/>
          <w:sz w:val="28"/>
        </w:rPr>
        <w:t>
      1.Н.Ілиясов елді мекеніндегі көшелерге төмендегі атаулар нақтыланып белгіленсін.</w:t>
      </w:r>
      <w:r>
        <w:br/>
      </w:r>
      <w:r>
        <w:rPr>
          <w:rFonts w:ascii="Times New Roman"/>
          <w:b w:val="false"/>
          <w:i w:val="false"/>
          <w:color w:val="000000"/>
          <w:sz w:val="28"/>
        </w:rPr>
        <w:t>
</w:t>
      </w:r>
      <w:r>
        <w:rPr>
          <w:rFonts w:ascii="Times New Roman"/>
          <w:b w:val="false"/>
          <w:i w:val="false"/>
          <w:color w:val="000000"/>
          <w:sz w:val="28"/>
        </w:rPr>
        <w:t>
      1)Елді мекеннің кіреберісінен бастау алатын орталық үлкен көше қазақтың ұлы ақыны, сазгер, философ, қазақ жазба әдебиетінің негізін қалаушы және оның алғашқы классигі Абай Құнанбаев есімімен аталсын;</w:t>
      </w:r>
      <w:r>
        <w:br/>
      </w:r>
      <w:r>
        <w:rPr>
          <w:rFonts w:ascii="Times New Roman"/>
          <w:b w:val="false"/>
          <w:i w:val="false"/>
          <w:color w:val="000000"/>
          <w:sz w:val="28"/>
        </w:rPr>
        <w:t>
</w:t>
      </w:r>
      <w:r>
        <w:rPr>
          <w:rFonts w:ascii="Times New Roman"/>
          <w:b w:val="false"/>
          <w:i w:val="false"/>
          <w:color w:val="000000"/>
          <w:sz w:val="28"/>
        </w:rPr>
        <w:t>
      2)А.Құнанбаев көшесіне (сол жақ) параллель орналасқан бірінші көше аса көрнекті қазақ геологы, қоғам қайраткері. Қазақ КСР Ғылым академиясын ұйымдастырушы және оның тұңғыш президенті, Қазақ КСР академиясының академигі, қазақстандық металлогения мектебінің негізін қалаушы Қаныш Сәтбаев есімімен аталсын,</w:t>
      </w:r>
      <w:r>
        <w:br/>
      </w:r>
      <w:r>
        <w:rPr>
          <w:rFonts w:ascii="Times New Roman"/>
          <w:b w:val="false"/>
          <w:i w:val="false"/>
          <w:color w:val="000000"/>
          <w:sz w:val="28"/>
        </w:rPr>
        <w:t>
</w:t>
      </w:r>
      <w:r>
        <w:rPr>
          <w:rFonts w:ascii="Times New Roman"/>
          <w:b w:val="false"/>
          <w:i w:val="false"/>
          <w:color w:val="000000"/>
          <w:sz w:val="28"/>
        </w:rPr>
        <w:t>
      3)Елді мекеннің кіреберісінен бастау алатын А.Құнанбаев көшесіне (сол жақ) параллель орналасқан екінші көше Социалистік Еңбек ері, Ұлы Отан соғысының ардагері Алдаберген Бисенов есімімен аталсын,</w:t>
      </w:r>
      <w:r>
        <w:br/>
      </w:r>
      <w:r>
        <w:rPr>
          <w:rFonts w:ascii="Times New Roman"/>
          <w:b w:val="false"/>
          <w:i w:val="false"/>
          <w:color w:val="000000"/>
          <w:sz w:val="28"/>
        </w:rPr>
        <w:t>
</w:t>
      </w:r>
      <w:r>
        <w:rPr>
          <w:rFonts w:ascii="Times New Roman"/>
          <w:b w:val="false"/>
          <w:i w:val="false"/>
          <w:color w:val="000000"/>
          <w:sz w:val="28"/>
        </w:rPr>
        <w:t>
      4)Д.Қонаев көшесінің солтүстік жағында (он жақ) параллель орналасқан көше Орта Азия мен Қазақстан жастар қозғалысын ұйымдастырушылардың бірі, БЛКЖО мен Коммунисттік Жастар Интернационалының қайраткері Ғани Мұратбаев есімімен аталсын; (Д.Қонаев көшесі- А.Құнанбаев көшесі тірелетін (перпендикуляр)көше)</w:t>
      </w:r>
      <w:r>
        <w:br/>
      </w:r>
      <w:r>
        <w:rPr>
          <w:rFonts w:ascii="Times New Roman"/>
          <w:b w:val="false"/>
          <w:i w:val="false"/>
          <w:color w:val="000000"/>
          <w:sz w:val="28"/>
        </w:rPr>
        <w:t>
</w:t>
      </w:r>
      <w:r>
        <w:rPr>
          <w:rFonts w:ascii="Times New Roman"/>
          <w:b w:val="false"/>
          <w:i w:val="false"/>
          <w:color w:val="000000"/>
          <w:sz w:val="28"/>
        </w:rPr>
        <w:t>
      5)Д.Қонаев көшесіне перпендикуляр және Қ.Сәтбаев көшесінің шығыс бетінде параллель орналасқан көше Д.Қонаев тұйығы аталсын;</w:t>
      </w:r>
      <w:r>
        <w:br/>
      </w:r>
      <w:r>
        <w:rPr>
          <w:rFonts w:ascii="Times New Roman"/>
          <w:b w:val="false"/>
          <w:i w:val="false"/>
          <w:color w:val="000000"/>
          <w:sz w:val="28"/>
        </w:rPr>
        <w:t>
</w:t>
      </w:r>
      <w:r>
        <w:rPr>
          <w:rFonts w:ascii="Times New Roman"/>
          <w:b w:val="false"/>
          <w:i w:val="false"/>
          <w:color w:val="000000"/>
          <w:sz w:val="28"/>
        </w:rPr>
        <w:t>
      6)Ғ.Мұратбаев көшесіне перпендикуляр және Н.Ілиясов көшесінің батыс жағында параллель орналасқан көше Ғани Мұратбаев тұйығы аталсын;</w:t>
      </w:r>
      <w:r>
        <w:br/>
      </w:r>
      <w:r>
        <w:rPr>
          <w:rFonts w:ascii="Times New Roman"/>
          <w:b w:val="false"/>
          <w:i w:val="false"/>
          <w:color w:val="000000"/>
          <w:sz w:val="28"/>
        </w:rPr>
        <w:t>
</w:t>
      </w:r>
      <w:r>
        <w:rPr>
          <w:rFonts w:ascii="Times New Roman"/>
          <w:b w:val="false"/>
          <w:i w:val="false"/>
          <w:color w:val="000000"/>
          <w:sz w:val="28"/>
        </w:rPr>
        <w:t>
      2.Н.Ілиясов елді мекеніндегі төмендегі көшелердің атаулары өзгертілсін.</w:t>
      </w:r>
      <w:r>
        <w:br/>
      </w:r>
      <w:r>
        <w:rPr>
          <w:rFonts w:ascii="Times New Roman"/>
          <w:b w:val="false"/>
          <w:i w:val="false"/>
          <w:color w:val="000000"/>
          <w:sz w:val="28"/>
        </w:rPr>
        <w:t>
</w:t>
      </w:r>
      <w:r>
        <w:rPr>
          <w:rFonts w:ascii="Times New Roman"/>
          <w:b w:val="false"/>
          <w:i w:val="false"/>
          <w:color w:val="000000"/>
          <w:sz w:val="28"/>
        </w:rPr>
        <w:t>
      1)А.Құнанбаев көшесінің батыс жағында перпендикуляр орналасқан бірінші көше      1987 - 1990 жылдары жас отбасыларын қоныстандыру мақсатында салынған көше бұрынғы "Молодежная" көшесінің атауы "Жастар" атауымен аталсын</w:t>
      </w:r>
      <w:r>
        <w:br/>
      </w:r>
      <w:r>
        <w:rPr>
          <w:rFonts w:ascii="Times New Roman"/>
          <w:b w:val="false"/>
          <w:i w:val="false"/>
          <w:color w:val="000000"/>
          <w:sz w:val="28"/>
        </w:rPr>
        <w:t>
</w:t>
      </w:r>
      <w:r>
        <w:rPr>
          <w:rFonts w:ascii="Times New Roman"/>
          <w:b w:val="false"/>
          <w:i w:val="false"/>
          <w:color w:val="000000"/>
          <w:sz w:val="28"/>
        </w:rPr>
        <w:t xml:space="preserve">
      2)А.Құнанбаев көшесінің батыс жағында (сол жақ) перпендикуляр орналасқан екінші және үшінші көшенің бұрынғы кеңес өкіметінің кезінде халықтар достығы үшін берілген "Дружба" атауы "Достық" атауымен аталсын; </w:t>
      </w:r>
      <w:r>
        <w:br/>
      </w:r>
      <w:r>
        <w:rPr>
          <w:rFonts w:ascii="Times New Roman"/>
          <w:b w:val="false"/>
          <w:i w:val="false"/>
          <w:color w:val="000000"/>
          <w:sz w:val="28"/>
        </w:rPr>
        <w:t>
</w:t>
      </w:r>
      <w:r>
        <w:rPr>
          <w:rFonts w:ascii="Times New Roman"/>
          <w:b w:val="false"/>
          <w:i w:val="false"/>
          <w:color w:val="000000"/>
          <w:sz w:val="28"/>
        </w:rPr>
        <w:t>
      3)А.Құнанбаев көшесіне батыс жағында (сол жақ) перпендикуляр орналасқан төртінші көше- бұрынғы Э.Тельман көшесінің аты 1932 - 1933 жылдары Мақпалкөл колхозын ұйымдастырушылардың бірі. Колхоздың алғашқы төрағасы. Мақпалкөл колхозының дамуына үлкен үлес қосқан азамат Нүркен Нұрашев есімімен аталсын,</w:t>
      </w:r>
      <w:r>
        <w:br/>
      </w:r>
      <w:r>
        <w:rPr>
          <w:rFonts w:ascii="Times New Roman"/>
          <w:b w:val="false"/>
          <w:i w:val="false"/>
          <w:color w:val="000000"/>
          <w:sz w:val="28"/>
        </w:rPr>
        <w:t>
</w:t>
      </w:r>
      <w:r>
        <w:rPr>
          <w:rFonts w:ascii="Times New Roman"/>
          <w:b w:val="false"/>
          <w:i w:val="false"/>
          <w:color w:val="000000"/>
          <w:sz w:val="28"/>
        </w:rPr>
        <w:t>
      4)А.Қүнанбаев көшесін (перпендикуляр) көлденен кесіп өтетін бірінші көше бұрынғы Ю.Гагарин көшесінің аты КСРО Мемлекеттік сыйлығының лауреаты, қазақ халық поэзиясының әйгілі тұлғасы, өлең сөздің дүлділі, жырау, жыршы Жамбыл Жабаев есімімен аталсын;</w:t>
      </w:r>
      <w:r>
        <w:br/>
      </w:r>
      <w:r>
        <w:rPr>
          <w:rFonts w:ascii="Times New Roman"/>
          <w:b w:val="false"/>
          <w:i w:val="false"/>
          <w:color w:val="000000"/>
          <w:sz w:val="28"/>
        </w:rPr>
        <w:t>
</w:t>
      </w:r>
      <w:r>
        <w:rPr>
          <w:rFonts w:ascii="Times New Roman"/>
          <w:b w:val="false"/>
          <w:i w:val="false"/>
          <w:color w:val="000000"/>
          <w:sz w:val="28"/>
        </w:rPr>
        <w:t>
      5)А.Құнанбаев көшесі тірелетін (перпендикуляр екінші көше) көлденен орналасқан көше бұрынғы Ленин көшесінің аты- аса көрнекті мемлекет және қоғам қайраткері, үш мәрте Социалистік Еңбек ері, Қазақ КСР Ғылым академиясының академигі, техника ғылымының докторы, КСРО, шет ел ордендерімен медальдарының иегері Дінмұхамед Ахметұлы Қонаев есімімен аталсын;</w:t>
      </w:r>
      <w:r>
        <w:br/>
      </w:r>
      <w:r>
        <w:rPr>
          <w:rFonts w:ascii="Times New Roman"/>
          <w:b w:val="false"/>
          <w:i w:val="false"/>
          <w:color w:val="000000"/>
          <w:sz w:val="28"/>
        </w:rPr>
        <w:t>
</w:t>
      </w:r>
      <w:r>
        <w:rPr>
          <w:rFonts w:ascii="Times New Roman"/>
          <w:b w:val="false"/>
          <w:i w:val="false"/>
          <w:color w:val="000000"/>
          <w:sz w:val="28"/>
        </w:rPr>
        <w:t>
      6)А.Қүнанбаев көшесінің шығыс жақ бетінде (оң жақ) параллель орналасқан бірінші көше бұрынғы Стадион көшесінің аты Ленин ордені мен Алтын жұлдыз медалімен марапатталған Кеңес Одағының батыры Нағи Ілиясов есімімен аталсын;</w:t>
      </w:r>
      <w:r>
        <w:br/>
      </w:r>
      <w:r>
        <w:rPr>
          <w:rFonts w:ascii="Times New Roman"/>
          <w:b w:val="false"/>
          <w:i w:val="false"/>
          <w:color w:val="000000"/>
          <w:sz w:val="28"/>
        </w:rPr>
        <w:t>
</w:t>
      </w:r>
      <w:r>
        <w:rPr>
          <w:rFonts w:ascii="Times New Roman"/>
          <w:b w:val="false"/>
          <w:i w:val="false"/>
          <w:color w:val="000000"/>
          <w:sz w:val="28"/>
        </w:rPr>
        <w:t>
      3.Осы шешім ресми жарияланған күннен бастап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Ауылдық округі әкімі:                               Н.Қуандықов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