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978d" w14:textId="2769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Тереңөзек кентіндегі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Тереңөзек кенті әкімінің 2010 жылғы 10 тамыздағы N 91 шешімі. Қызылорда облысының Әділет департаменті Сырдария ауданының Әділет басқармасында 2010 жылы 06 қыркүйекте N 10-8-128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Заңы, "Қазақстан Республикасының әкімшілік аумақтық құрылысы туралы" 1993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4200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Заңы, Сырдария ауданы әкімі жанындағы аудандық ономастикалық комиссиясының 2010 жылғы 30 сәуірдегі N 5 ұйғарымы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Тереңөзек кентіндегі Әйтек каналының оңтүстік бетіне жаңадан түсетін тұйық көшеге ауданға еңбегі сіңген азамат Ергешбаев Нәлқожаның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Кент әкімі                                   Б. Өтегенова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