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339c" w14:textId="3143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Тереңөзек кентіндегі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Тереңөзек кенті әкімінің 2010 жылғы 10 тамыздағы N 92 шешімі. Қызылорда облысының Әділет департаменті Сырдария ауданының Әділет басқармасында 2010 жылы 06 қыркүйекте N 10-8-129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Заңы, "Қазақстан Республикасының әкімшілік аумақтық құрылысы туралы"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4200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Заңы, Сырдария ауданы әкімі жанындағы аудандық ономастикалық комиссияның 2010 жылғы 26 ақпандағы N 2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Тереңөзек кентінде жаңадан түскен көшеге Қожабек Кенжебекұлы Дәдікбаевтың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 Б. Өтегенова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