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ecf2d" w14:textId="dcecf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Бесарық ауылдық округіндегі көшеге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ауданы Бесарық ауылдық округі әкімінің 2010 жылғы 13 желтоқсандағы N 23 шешімі. Қызылорда облысының Әділет департаменті Сырдария ауданының Әділет басқармасында 2010 жылы 30 желтоқсанда N 10-8-139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1993 жылдың 8 желтоқсанындағы "Қазақстан Республикасының әкімшілік аумақтық құрылысы туралы" N 4200 Заңының 14-бабының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N 148 "Қазақстан Республикасындағы жергілікті мемлекеттік басқару және өзін-өзі басқару туралы" Заңының 35-бабының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Сырдария ауданы әкімі жанындағы аудандық ономастикалық комиссиясының 2010 жылғы 6 желтоқсандағы N 9 ұйғарымы негізін </w:t>
      </w:r>
      <w:r>
        <w:rPr>
          <w:rFonts w:ascii="Times New Roman"/>
          <w:b/>
          <w:i w:val="false"/>
          <w:color w:val="000000"/>
          <w:sz w:val="28"/>
        </w:rPr>
        <w:t>ШЕШЕМІН: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Бесарық ауылдық округіндегі солтүстік бетіндегі Жаңадария каналына жанама орналаскан көшеге Белгібаев Төлегеннің есімі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 жасау ауылдық округі әкімі аппаратының жетекші маман - заңгері Б.Сүлейменоваға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Ауылдық округі әкімі                    Қ. Жармағанбетов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