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9761" w14:textId="acd9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2010 жылғы 24 желтоқсандағы N 290 шешімі. Қызылорда облысының Әділет департаменті Сырдария аудандық әділет басқармасында 2010 жылы 31 желтоқсанда N 10-8-141 тіркелді. Күші жойылды - Қызылорда облысы Сырдария аудандық мәслихатының 2011 жылғы 13 сәуірдегі N 313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Сырдария аудандық мәслихатының 2011.04.13 N 313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2008 жылғы 10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Сырдария ауданы бойынша дүркін-дүркін сипаттағы кәсіпкерлік қызметінің жекелеген түрлеріне (стационарлық үй-жайда жүзеге асырылатын қызметтерді қоспағанда) біржолғы талон құны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базарларда тауар сату бойынша (базар аумағындағы дүңгіршіктердегі, стационарлық үй-жайлардағы (оқшауланған блок) сатуларды қоспағанда) алынатын біржолғы талон құны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ХХІХ сессиясының төрағасы                   А. Камалатдин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хатшысы                А. Атақаев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аудандық мәслихаттың N 290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Сырдария ауданы бойынша дүркін-дүркін сипаттағы кәсіпкерлік қызметінің жекелеген түрлеріне (стационарлық үй-жайда жүзеге асырылатын қызметтерді қоспағанда) біржолғы талон құны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0467"/>
        <w:gridCol w:w="1832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 N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жолғы талон негізіндегі кәсіпкерліктің тізбесі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 (теңге)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 дүркін-дүркін сипатта болып,қызметтің түрлері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журналдарды қолдан сату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Тұқым, сондай-ақ отырғызу материалдары (тікпе көшет,екпелер, көшет) сату. 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дақылдарын сату.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жанындағы учаскелерде өсірілген табиғи гүлдерді сату.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шаруашылығындағы, бау - бақшалық және саяжайлық учаскелеріндегі өнімдерін сату.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құстарға арналған жемдерді сату.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Сыпырғыш, сыпыртқы сату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өңдеу, жырту жөніндегі жеке трактор иелерінің көрсететін қызметіне.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жануарларын, құстарын бағу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N 290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Сырдария ауданы бойынша базарларда тауар сату бойынша (базар аумағындағы дүңгіршіктердегі, стационарлық үй-жайлардағы (оқшауланған блок) сатуларды қоспағанда) алынатын біржолғы талон құны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953"/>
        <w:gridCol w:w="17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жолғы талон негізіндегі кәсіпкерлік түрінің тізбесі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 (теңге)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Азық түлік саудасы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автокөліктерден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көліктерден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 және құрылыс заттары өнімдерін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автокөліктерден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көліктерден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 және мал азығы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мал түрлерін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және басқа да үй жануарларын сату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Бақша өнімдерін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автокөліктерден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көліктерден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Жұлдызнамаларды және бал ашуларды құрау жөніндегі қызмет көрсетулер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Кесек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Арбамен отын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