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055f" w14:textId="3740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округіндегі жаңа көшеге Мәулен Сырымбаевтың атын беру туралы" 2009 жылғы 12 қаңтардағы N 59 санды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 Жиделіарық ауылдық округі әкімінің 2010 жылғы 23 желтоқсандағы N 4 шешімі. Қызылорда облысының Әділет департаменті Шиелі аудандық әділет басқармасында 2011 жылы 25 қаңтарда N 10-9-191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"Әкімшілік рәсімдер туралы"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Жиделіарық ауылдық округі әкімінің 2009 жылғы 12 қаңтардағы "Ауылдық округіндегі жаңа көшеге Мәулен Сырымбаевтың атын беру туралы" </w:t>
      </w:r>
      <w:r>
        <w:rPr>
          <w:rFonts w:ascii="Times New Roman"/>
          <w:b w:val="false"/>
          <w:i w:val="false"/>
          <w:color w:val="000000"/>
          <w:sz w:val="28"/>
        </w:rPr>
        <w:t>N 59 санды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тізімінде 2009 жылғы 11 ақпанындағы N 10-9-77 болып тіркелген, аудандық "Өскен өңір" газетінің 2009 жылғы 21 ақпандағы N 18-19 /7634-35/ шығарылымында жарияланған) мынадай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13.04.2006 жылдан бастап пайда болған қарым қатынастарға тарайды деген сөздер алынып тасталынсын.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шешімнің орындалуына бақылау жасау өзіме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Жиделіарық ауылдық округінің әкімі                 А. Мұсабаев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