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4b81" w14:textId="bed4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ауданының Сайын Шапағатов ауылдық округын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2010 жылғы 23 шілдедегі № 26/304 шешімі және Маңғыстау облысы әкімдігінің 2010 жылгы 15 шілдедегі № 266 қаулысы. Маңғыстау облысының Әділет департаментінде 2010 жылғы 25 тамызда № 2076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Тақырыбы жаңа редакцияда - Маңғыстау облысы әкімдігінің 29.07.2015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Маңғыстау облыстық мәслихатының 29.07.2015 № 27/413 шешімімен (жарияланған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Түпқараған аудандық мәслихаты мен Түпқараған ауданы әкімдігінің Түпқараған ауданының Сайын Шапағатов селолық округін құру туралы ұсынысын қарай келіп, «Қазақстан Республикасының әкімшілік - аумақтық құрылыcы туралы» 1993 жылғы 8 желтоқсандағы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11 -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3 - тармағына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Сайын Шапағатов елді мекені «ауыл» санатына жатқызылсын.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тармаққа өзгерістер енгізілді - Маңғыстау облысы әкімдігінің 30.07.2014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Маңғыстау облыстық мәслихатының 30.07.2014 № 18/281 шешімімен</w:t>
      </w:r>
      <w:r>
        <w:rPr>
          <w:rFonts w:ascii="Times New Roman"/>
          <w:b w:val="false"/>
          <w:i w:val="false"/>
          <w:color w:val="ff0000"/>
          <w:sz w:val="28"/>
        </w:rPr>
        <w:t>(жарияланғаннан кейін 10 күн өткеннен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Ақшұқыр ауылдық округі құрамынан бөліп, шекарасы Сайын Шапағатов ауылы аумағындағы, орталығы осы ауыл болатын Түпқараған ауданының Сайын Шапағатов ауылдық округі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2 - тармақ жаңа редакцияда - Маңғыстау облысы әкімдігінің 29.07.2015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Маңғыстау облыстық мәслихатының 29.07.2015 </w:t>
      </w:r>
      <w:r>
        <w:rPr>
          <w:rFonts w:ascii="Times New Roman"/>
          <w:b w:val="false"/>
          <w:i w:val="false"/>
          <w:color w:val="ff0000"/>
          <w:sz w:val="28"/>
        </w:rPr>
        <w:t>№ 27/413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мен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 Қ. Көшербаев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Қ. Келжанов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 Б. Шелпеков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