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32a4" w14:textId="20b3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"Жұмыссыздар үшін қоғамдық ақылы жұмыстар ұйымдастыру туралы" 2009 жылғы 14 желтоқсандағы № 1738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әкімдігінің 2010 жылғы 19 шілдедегі № 615 қаулы. 
Жаңаөзен қаласының Әділет басқармасында 2010 жылғы 06 тамызда № 11-2-141 тіркелді. Күші жойылды - Жаңаөзен қаласы әкімдігінің 2010 жылғы 29 желтоқсандағы № 951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Жаңаөзен қаласы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2001 жылғы 19 маусымдағы № 836 қаулысымен бекітілген «Қоғамдық жұмыстарды ұйымдастыру мен қаржыландырудың ережесіне» сәйкес, қала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«Жұмыссыздар үшін қоғамдық ақылы жұмыстар ұйымдастыру туралы» 2009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11-2-128 нөмірімен тіркелген, «Жаңаөзен» газетінде 2009 жылғы 31 желтоқсандағы № 52 (1439) санында жарияланған) төмендегідей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Қ.Боранбаеваға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 О.Сарбөпеев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Жаңаөзен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жылы «19»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615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2010 жылға жұмыссыздар үшін қоғамдық жұмыстар ұйымдастырылатын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3156"/>
        <w:gridCol w:w="1675"/>
        <w:gridCol w:w="1159"/>
        <w:gridCol w:w="1316"/>
        <w:gridCol w:w="1025"/>
        <w:gridCol w:w="1114"/>
        <w:gridCol w:w="1250"/>
        <w:gridCol w:w="1722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жүргізетін мекемелер мен кәсіпорындардың атаулары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жіберілген жұмыстардың саны (адам)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 (ең төменгі еңбекақы)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Жіберілген мерзімнің уақыты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 атқаратын қоғамдық жұмыстардың түрлері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әкімінің аппараты»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компанияларға қатысушы- көмекшілер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көркейту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тазарту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 кәсіпорны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ішкі істер бөлімі «коньсерж»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бекітілген аумақтың қарушысы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«Ауған соғысы ардагерлері» қоғамдық бірлестігі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орталық аурухана»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кәсіпорын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емхана» мемлекеттік коммуналдық қазыналық кәсіпорын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 мемлекеттік коммуналдық қазыналық кәсіпорын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жауапкершілігі шектеулі серіктестік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жастар орталығы»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поселкесі әкімінің аппараты» 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«Қалалық білім бөлімі»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қорғаныс істері жөніндегі бөлімі» 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қатарына шақыру қағаздарын үйлесіруші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«Салық басқармасы» мемлекеттік мекеме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әділет басқармасы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 ісі бойынша маманның көмекшісі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«Соқырлар қоғамы» қоғамдық бірлестігі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«Мүгедектер қоғамы» қоғамдық бірлестігі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соты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мамандырылған әкімшілік соты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жұмыспен қамту және әлеуметтік бағдарламалар бөлімі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прокуратура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көші-қон полиция бөлімі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зейнетақы төлеу орталығы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жол полициясы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қылмыстық атқару инспекциясы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мемлекеттік мұрағатының Жаңаөзен филиалы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after="0"/>
              <w:jc w:val="both"/>
            </w:pP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Банкі» Акционерлік Қоғамы Жаңаөзен өнірлік филиалы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Мүрат Өскинбаев атындағы балалар саз мектебі мемлекеттік коммуналдық қазыналық кәсіпорын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білім үйлестіру орталығы 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төтенше жағдайлар бөлімі мемлекеттік мекемесі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Оқұшылар шығармашылық үйі мемлекеттік коммуналдық қазыналық кәсіпорын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 Отан» Халықтық Демократиялық партиясы » қоғамдық бірлестігі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Бас прокуратурасы құқықтық статистика және арнайы есеке алу жөніндегі комитетінің Маңғыстау облысы бойынша Жаңаөзен қалалық бөлімі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Т.Әлиев атындағы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гимназиясы»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 Қ.Күржіманұлы атындағы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орталау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бастауыш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бастауыш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бастауыш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 бастауыш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 орта мектеп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лицей» мемлекеттік мекемесі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