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33a0" w14:textId="0953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әкімдігінің "Халықтың нысаналы топтарына арналған әлеуметтік жұмыс орындарын ұйымдастыру туралы" 2009 жылғы 14 желтоқсандағы № 1740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Жаңаөзен қалалық әкімдігінің 2010 жылғы 19 шілдедегі № 616 қаулы.          
Жаңаөзен қаласының Әділет басқармасында 2010 жылғы 06 тамызда № 11-2-142 тіркелді. Күші жойылды - Жаңаөзен қаласы әкімдігінің 2010 жылғы 29 желтоқсандағы № 949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Жаңаөзен қаласы әкімдігінің 2010.12.29 </w:t>
      </w:r>
      <w:r>
        <w:rPr>
          <w:rFonts w:ascii="Times New Roman"/>
          <w:b w:val="false"/>
          <w:i w:val="false"/>
          <w:color w:val="000000"/>
          <w:sz w:val="28"/>
        </w:rPr>
        <w:t>№ 949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18-1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нысаналы топтарға жататын жұмыссыз азаматтарға әлеуметтік қолдау көрсету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 әкімдігінің «Халықтың нысаналы топтарына арналған әлеуметтік жұмыс орындарын ұйымдастыру туралы» 2009 жылғы 14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1740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№ 11-2-124 нөмірімен тіркелген, «Жаңаөзен» газетінде 2009 жылғы 31 желтоқсандағы № 52 (1439) санында жарияланған) төмендегідей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 қоса беріліп отырған осы қаулының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қала әкімінің орынбасары Қ.Боранбаеваға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 О.Сарбөпеев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2010 жылы «19»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616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жылы халықтың нысаналы топтарына арналған әлеуметтік жұмыс орындарын беруші және құрушы шаруашылық мекемелердің тізбесі   және еңбекақы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3769"/>
        <w:gridCol w:w="1118"/>
        <w:gridCol w:w="1096"/>
        <w:gridCol w:w="1140"/>
        <w:gridCol w:w="1323"/>
        <w:gridCol w:w="1323"/>
        <w:gridCol w:w="2075"/>
      </w:tblGrid>
      <w:tr>
        <w:trPr>
          <w:trHeight w:val="855" w:hRule="atLeast"/>
        </w:trPr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атаулары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 орын (адам)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төленетін еңбекақы мөлшері /теңге/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мерзімі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«Тазалық» мемлекеттік коммуналдық кәсіпорыны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  өнеркәсіптік аймақтарды  тазалау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«Өзенкөктем» мемлекеттік коммуналдық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«Өзенинвест» мемлекеттік коммуналдық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«ӨзенГазСервис»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«Өзенэнергосервис» мемлекеттік коммуналдық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«Электржүйелері»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«Дене шынықтыру салықтыру кешені» «Өзен-Елес»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«Өзенжылу» мемлекеттік коммуналдық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«Қайсар» мемлекеттік коммуналдық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«№ 1  кешкі орта мектеп»  мемлекеттік  коммуналдық  қазыналық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«ЖКЕО»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5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«Өзенкөркем»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8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«Жанарыс»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1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емхана»  мемлекеттік  коммуналдық  қазыналық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5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перзентхана»  мемлекеттік  коммуналдық  қазыналық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орталық аурухана»  мемлекеттік  коммуналдық  қазыналық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қалалық балалар емхана»  мемлекеттік  коммуналдық  қазыналық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8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«Өзенқұрылысинвест»  мемлекеттік  коммуналдық 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9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«Облыстық балалар үйі»  мемлекеттік  мекемесі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«Балалар мен жасөспірімдер спорт мектебі»  мемлекеттік  коммуналдық  қазыналық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ішкі істер бөлімі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«Өнер»  мемлекеттік  коммуналдық  қазыналық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3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 Инкубатор» мемлекеттік коммуналдық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3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4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 тұлпар» мемлекеттік  коммуналдық  қазыналық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9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«Саулет-Жаңаөзен»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6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6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 жолдары» мемлекеттік  коммуналдық  қазыналық  кәсіпорыны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7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«Өзенғимаратсервис» пәтер иелері кооперативтерінің қауымдастығы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8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«Өзен-Дархан»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  Еншілес Мемлекеттік Кәсіпорны «Маңғыстаумемжер» ҒӨО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0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«Жаңаөзен политехникалық колледжі»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1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медициналық колледжі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2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«Перолсервис»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/он бес мың/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ай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3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«Бұрғылау» жауапкершілігі шектеулі серіктесті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 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1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4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 газ өңдеу зауыты»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 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5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«МұнайФилдСервис»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6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«Батша-Куан» жауапкершілігі шектеулі серіктестігі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7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«Өркендеу-2009» жауапкершілігі шектеулі серіктестігі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«Ақ-орда»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40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9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«Ақ-отау»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«Алау»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1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«Алаш»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2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«Алтын»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3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«Амандық»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4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«Арман»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5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«Асылбек»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7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6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«Дәуір»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7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«Дос»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8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«Еңбек»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9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«Жалын»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0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«Жаркын»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1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«Жұлдыз»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2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«Жігер»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8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3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«Келешек»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4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«Көктем &amp; Сервис»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5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«Қайсар» жекешелендірілген пәтер иелерінің кооперативі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6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«Қанат»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7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«Қелешек»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8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«Мақсат»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9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«Мұнал»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0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«Мұра»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555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1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«Нұрлан»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2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«Рахат»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3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«Сенім»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4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«Таң»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5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«Теңге»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6"/>
              </w:numPr>
              <w:spacing w:after="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«Ырыс» жекешелендірілген пәтер иелерінің кооперативі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(он бес мың)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айға дейін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Келісіміне сай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