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fd802" w14:textId="f5fd8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аудандық мәслихаттың 2009 жылғы 21 желтоқсандағы № 25/153 шешіміне өзгерістер мен толықтыру енгізу туралы</w:t>
      </w:r>
    </w:p>
    <w:p>
      <w:pPr>
        <w:spacing w:after="0"/>
        <w:ind w:left="0"/>
        <w:jc w:val="both"/>
      </w:pPr>
      <w:r>
        <w:rPr>
          <w:rFonts w:ascii="Times New Roman"/>
          <w:b w:val="false"/>
          <w:i w:val="false"/>
          <w:color w:val="000000"/>
          <w:sz w:val="28"/>
        </w:rPr>
        <w:t>Түпқараған аудандық мәслихатының 2010 жылғы 08 қазандағы № 31/191 шешімі.
Түпқараған ауданының Әділет басқармасында 2010 жылғы 21 қазанында № 11-6-124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«2010-2012 жылдарға арналған республикалық бюджет туралы»</w:t>
      </w:r>
      <w:r>
        <w:rPr>
          <w:rFonts w:ascii="Times New Roman"/>
          <w:b w:val="false"/>
          <w:i w:val="false"/>
          <w:color w:val="000000"/>
          <w:sz w:val="28"/>
        </w:rPr>
        <w:t xml:space="preserve"> 2009 жылғы 7 желтоқсандағы № 219-IV Заңдарына, Маңғыстау облыстық мәслихатының «2010-2012 жылдарға арналған облыстық бюджет туралы» облыстық мәслихаттың 2009 жылғы 10 желтоқсандағы № 21/252 шешіміне өзгерістер мен толықтырулар енгізу туралы» 2010 жылғы 6 қазандағы № 27/323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2085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«2010 - 2012 жылдарға арналған аудандық бюджет туралы» аудандық мәслихаттың 2009 жылғы 21 желтоқсандағы № 25/153 санды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11-6-107 болып тіркелген, «Ақкетік арайы» газетінің 2010 жылғы 20 қаңтардағы № 05-07 (353-355) санында жарияланған) мына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2010 жылға арналған аудандық бюджет 1-қосымшаға сәйкес мына көлемде бекітілсін:</w:t>
      </w:r>
      <w:r>
        <w:br/>
      </w:r>
      <w:r>
        <w:rPr>
          <w:rFonts w:ascii="Times New Roman"/>
          <w:b w:val="false"/>
          <w:i w:val="false"/>
          <w:color w:val="000000"/>
          <w:sz w:val="28"/>
        </w:rPr>
        <w:t>
      1) кірістер –4 097 304 мың теңге, оның ішінде;</w:t>
      </w:r>
      <w:r>
        <w:br/>
      </w:r>
      <w:r>
        <w:rPr>
          <w:rFonts w:ascii="Times New Roman"/>
          <w:b w:val="false"/>
          <w:i w:val="false"/>
          <w:color w:val="000000"/>
          <w:sz w:val="28"/>
        </w:rPr>
        <w:t>
      салықтық түсімдер бойынша – 2 787 174 мың теңге;</w:t>
      </w:r>
      <w:r>
        <w:br/>
      </w:r>
      <w:r>
        <w:rPr>
          <w:rFonts w:ascii="Times New Roman"/>
          <w:b w:val="false"/>
          <w:i w:val="false"/>
          <w:color w:val="000000"/>
          <w:sz w:val="28"/>
        </w:rPr>
        <w:t>
      салықтық емес түсімдер бойынша – 6 779 мың теңге;</w:t>
      </w:r>
      <w:r>
        <w:br/>
      </w:r>
      <w:r>
        <w:rPr>
          <w:rFonts w:ascii="Times New Roman"/>
          <w:b w:val="false"/>
          <w:i w:val="false"/>
          <w:color w:val="000000"/>
          <w:sz w:val="28"/>
        </w:rPr>
        <w:t xml:space="preserve">
      негізгі капиталды сатудан түсетін түсімдер – 202 054 мың теңге; </w:t>
      </w:r>
      <w:r>
        <w:br/>
      </w:r>
      <w:r>
        <w:rPr>
          <w:rFonts w:ascii="Times New Roman"/>
          <w:b w:val="false"/>
          <w:i w:val="false"/>
          <w:color w:val="000000"/>
          <w:sz w:val="28"/>
        </w:rPr>
        <w:t>
      трансферттердің түсімдері бойынша – 1 101 297 мың теңге;</w:t>
      </w:r>
      <w:r>
        <w:br/>
      </w:r>
      <w:r>
        <w:rPr>
          <w:rFonts w:ascii="Times New Roman"/>
          <w:b w:val="false"/>
          <w:i w:val="false"/>
          <w:color w:val="000000"/>
          <w:sz w:val="28"/>
        </w:rPr>
        <w:t>
      2) шығындар – 4 117 016 мың теңге;</w:t>
      </w:r>
      <w:r>
        <w:br/>
      </w:r>
      <w:r>
        <w:rPr>
          <w:rFonts w:ascii="Times New Roman"/>
          <w:b w:val="false"/>
          <w:i w:val="false"/>
          <w:color w:val="000000"/>
          <w:sz w:val="28"/>
        </w:rPr>
        <w:t>
      3) таза бюджеттік кредиттеу – 0 теңге;</w:t>
      </w:r>
      <w:r>
        <w:br/>
      </w:r>
      <w:r>
        <w:rPr>
          <w:rFonts w:ascii="Times New Roman"/>
          <w:b w:val="false"/>
          <w:i w:val="false"/>
          <w:color w:val="000000"/>
          <w:sz w:val="28"/>
        </w:rPr>
        <w:t>
      бюджеттік кредиттер – 0 теңге;</w:t>
      </w:r>
      <w:r>
        <w:br/>
      </w:r>
      <w:r>
        <w:rPr>
          <w:rFonts w:ascii="Times New Roman"/>
          <w:b w:val="false"/>
          <w:i w:val="false"/>
          <w:color w:val="000000"/>
          <w:sz w:val="28"/>
        </w:rPr>
        <w:t>
      бюджеттік кредиттерді өтеу -0 теңге.</w:t>
      </w:r>
      <w:r>
        <w:br/>
      </w:r>
      <w:r>
        <w:rPr>
          <w:rFonts w:ascii="Times New Roman"/>
          <w:b w:val="false"/>
          <w:i w:val="false"/>
          <w:color w:val="000000"/>
          <w:sz w:val="28"/>
        </w:rPr>
        <w:t>
      4) қаржы активтерімен операциялар бойынша сальдо - 7 500 мың теңге, оның ішінде:</w:t>
      </w:r>
      <w:r>
        <w:br/>
      </w:r>
      <w:r>
        <w:rPr>
          <w:rFonts w:ascii="Times New Roman"/>
          <w:b w:val="false"/>
          <w:i w:val="false"/>
          <w:color w:val="000000"/>
          <w:sz w:val="28"/>
        </w:rPr>
        <w:t>
      қаржы активтерін сатып алу – 7 500 мың теңге.</w:t>
      </w:r>
      <w:r>
        <w:br/>
      </w:r>
      <w:r>
        <w:rPr>
          <w:rFonts w:ascii="Times New Roman"/>
          <w:b w:val="false"/>
          <w:i w:val="false"/>
          <w:color w:val="000000"/>
          <w:sz w:val="28"/>
        </w:rPr>
        <w:t>
      5) бюджет тапшылығы (профициті) - 27 212 мың теңге.</w:t>
      </w:r>
      <w:r>
        <w:br/>
      </w:r>
      <w:r>
        <w:rPr>
          <w:rFonts w:ascii="Times New Roman"/>
          <w:b w:val="false"/>
          <w:i w:val="false"/>
          <w:color w:val="000000"/>
          <w:sz w:val="28"/>
        </w:rPr>
        <w:t>
      6) бюджет тапшылығын қаржыландыру (профицитін пайдалану) – 27 212 мың теңге.</w:t>
      </w:r>
      <w:r>
        <w:br/>
      </w:r>
      <w:r>
        <w:rPr>
          <w:rFonts w:ascii="Times New Roman"/>
          <w:b w:val="false"/>
          <w:i w:val="false"/>
          <w:color w:val="000000"/>
          <w:sz w:val="28"/>
        </w:rPr>
        <w:t>
</w:t>
      </w:r>
      <w:r>
        <w:rPr>
          <w:rFonts w:ascii="Times New Roman"/>
          <w:b w:val="false"/>
          <w:i w:val="false"/>
          <w:color w:val="000000"/>
          <w:sz w:val="28"/>
        </w:rPr>
        <w:t>
      2-тармақтың 5-абзацындағы «100 пайыз » саны мен сөзі «99,9 пайыз» саны мен сөзіне ауыстырылсын.</w:t>
      </w:r>
      <w:r>
        <w:br/>
      </w:r>
      <w:r>
        <w:rPr>
          <w:rFonts w:ascii="Times New Roman"/>
          <w:b w:val="false"/>
          <w:i w:val="false"/>
          <w:color w:val="000000"/>
          <w:sz w:val="28"/>
        </w:rPr>
        <w:t>
</w:t>
      </w:r>
      <w:r>
        <w:rPr>
          <w:rFonts w:ascii="Times New Roman"/>
          <w:b w:val="false"/>
          <w:i w:val="false"/>
          <w:color w:val="000000"/>
          <w:sz w:val="28"/>
        </w:rPr>
        <w:t>
      4-тармақтың 9-абзацы алынып тасталсын;</w:t>
      </w:r>
      <w:r>
        <w:br/>
      </w:r>
      <w:r>
        <w:rPr>
          <w:rFonts w:ascii="Times New Roman"/>
          <w:b w:val="false"/>
          <w:i w:val="false"/>
          <w:color w:val="000000"/>
          <w:sz w:val="28"/>
        </w:rPr>
        <w:t>
      12 - абзацындағы «5400» саны «4334» санына ауыстырылсын;</w:t>
      </w:r>
      <w:r>
        <w:br/>
      </w:r>
      <w:r>
        <w:rPr>
          <w:rFonts w:ascii="Times New Roman"/>
          <w:b w:val="false"/>
          <w:i w:val="false"/>
          <w:color w:val="000000"/>
          <w:sz w:val="28"/>
        </w:rPr>
        <w:t>
</w:t>
      </w:r>
      <w:r>
        <w:rPr>
          <w:rFonts w:ascii="Times New Roman"/>
          <w:b w:val="false"/>
          <w:i w:val="false"/>
          <w:color w:val="000000"/>
          <w:sz w:val="28"/>
        </w:rPr>
        <w:t>
      4-тармақ төмендегідей абзацпен толықтырылсын:</w:t>
      </w:r>
      <w:r>
        <w:br/>
      </w:r>
      <w:r>
        <w:rPr>
          <w:rFonts w:ascii="Times New Roman"/>
          <w:b w:val="false"/>
          <w:i w:val="false"/>
          <w:color w:val="000000"/>
          <w:sz w:val="28"/>
        </w:rPr>
        <w:t xml:space="preserve">
      «2010 жылға арналған аудандық бюджетте облыстық бюджеттен </w:t>
      </w:r>
      <w:r>
        <w:br/>
      </w:r>
      <w:r>
        <w:rPr>
          <w:rFonts w:ascii="Times New Roman"/>
          <w:b w:val="false"/>
          <w:i w:val="false"/>
          <w:color w:val="000000"/>
          <w:sz w:val="28"/>
        </w:rPr>
        <w:t>
      «Мемлекеттік коммуналдық тұрғын үй қорының тұрғын үйін салуға және (немесе) сатып алуға - 37 918 мың теңге» дамуға арналған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1, 5 қосымшалары осы шешімнің 1, 5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Р.Мәдібаев</w:t>
      </w:r>
    </w:p>
    <w:p>
      <w:pPr>
        <w:spacing w:after="0"/>
        <w:ind w:left="0"/>
        <w:jc w:val="both"/>
      </w:pPr>
      <w:r>
        <w:rPr>
          <w:rFonts w:ascii="Times New Roman"/>
          <w:b w:val="false"/>
          <w:i/>
          <w:color w:val="000000"/>
          <w:sz w:val="28"/>
        </w:rPr>
        <w:t>      Аудандық мәслихат хатшысы:            А. Досанова</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«Түпқараған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С. Қани</w:t>
      </w:r>
      <w:r>
        <w:br/>
      </w:r>
      <w:r>
        <w:rPr>
          <w:rFonts w:ascii="Times New Roman"/>
          <w:b w:val="false"/>
          <w:i w:val="false"/>
          <w:color w:val="000000"/>
          <w:sz w:val="28"/>
        </w:rPr>
        <w:t>
      8 қазан 2010 жыл</w:t>
      </w:r>
    </w:p>
    <w:bookmarkStart w:name="z9" w:id="1"/>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8 қазандағы № 31/191 шешіміне</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1255"/>
        <w:gridCol w:w="1255"/>
        <w:gridCol w:w="7289"/>
        <w:gridCol w:w="2374"/>
      </w:tblGrid>
      <w:tr>
        <w:trPr>
          <w:trHeight w:val="78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4097304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сiмдер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2787174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w:t>
            </w:r>
            <w:r>
              <w:rPr>
                <w:rFonts w:ascii="Times New Roman"/>
                <w:b/>
                <w:i w:val="false"/>
                <w:color w:val="000000"/>
                <w:sz w:val="20"/>
              </w:rPr>
              <w:t>ғ</w:t>
            </w:r>
            <w:r>
              <w:rPr>
                <w:rFonts w:ascii="Times New Roman"/>
                <w:b/>
                <w:i w:val="false"/>
                <w:color w:val="000000"/>
                <w:sz w:val="20"/>
              </w:rPr>
              <w:t>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255708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255708</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леуметтiк салы</w:t>
            </w:r>
            <w:r>
              <w:rPr>
                <w:rFonts w:ascii="Times New Roman"/>
                <w:b/>
                <w:i w:val="false"/>
                <w:color w:val="000000"/>
                <w:sz w:val="20"/>
              </w:rPr>
              <w:t>қ</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258323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258323</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w:t>
            </w:r>
            <w:r>
              <w:rPr>
                <w:rFonts w:ascii="Times New Roman"/>
                <w:b/>
                <w:i w:val="false"/>
                <w:color w:val="000000"/>
                <w:sz w:val="20"/>
              </w:rPr>
              <w:t>қ</w:t>
            </w:r>
            <w:r>
              <w:rPr>
                <w:rFonts w:ascii="Times New Roman"/>
                <w:b/>
                <w:i w:val="false"/>
                <w:color w:val="000000"/>
                <w:sz w:val="20"/>
              </w:rPr>
              <w:t>тар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2189489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2116286</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62131</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w:t>
            </w:r>
            <w:r>
              <w:rPr>
                <w:rFonts w:ascii="Times New Roman"/>
                <w:b/>
                <w:i w:val="false"/>
                <w:color w:val="000000"/>
                <w:sz w:val="20"/>
              </w:rPr>
              <w:t>ғ</w:t>
            </w:r>
            <w:r>
              <w:rPr>
                <w:rFonts w:ascii="Times New Roman"/>
                <w:b/>
                <w:i w:val="false"/>
                <w:color w:val="000000"/>
                <w:sz w:val="20"/>
              </w:rPr>
              <w:t>а, ж</w:t>
            </w:r>
            <w:r>
              <w:rPr>
                <w:rFonts w:ascii="Times New Roman"/>
                <w:b/>
                <w:i w:val="false"/>
                <w:color w:val="000000"/>
                <w:sz w:val="20"/>
              </w:rPr>
              <w:t>ұ</w:t>
            </w:r>
            <w:r>
              <w:rPr>
                <w:rFonts w:ascii="Times New Roman"/>
                <w:b/>
                <w:i w:val="false"/>
                <w:color w:val="000000"/>
                <w:sz w:val="20"/>
              </w:rPr>
              <w:t>мыстар</w:t>
            </w:r>
            <w:r>
              <w:rPr>
                <w:rFonts w:ascii="Times New Roman"/>
                <w:b/>
                <w:i w:val="false"/>
                <w:color w:val="000000"/>
                <w:sz w:val="20"/>
              </w:rPr>
              <w:t>ғ</w:t>
            </w:r>
            <w:r>
              <w:rPr>
                <w:rFonts w:ascii="Times New Roman"/>
                <w:b/>
                <w:i w:val="false"/>
                <w:color w:val="000000"/>
                <w:sz w:val="20"/>
              </w:rPr>
              <w:t>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ызметтерге салынатын iшкi салы</w:t>
            </w:r>
            <w:r>
              <w:rPr>
                <w:rFonts w:ascii="Times New Roman"/>
                <w:b/>
                <w:i w:val="false"/>
                <w:color w:val="000000"/>
                <w:sz w:val="20"/>
              </w:rPr>
              <w:t>қ</w:t>
            </w:r>
            <w:r>
              <w:rPr>
                <w:rFonts w:ascii="Times New Roman"/>
                <w:b/>
                <w:i w:val="false"/>
                <w:color w:val="000000"/>
                <w:sz w:val="20"/>
              </w:rPr>
              <w:t>тар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81352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75224</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6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w:t>
            </w:r>
            <w:r>
              <w:rPr>
                <w:rFonts w:ascii="Times New Roman"/>
                <w:b/>
                <w:i w:val="false"/>
                <w:color w:val="000000"/>
                <w:sz w:val="20"/>
              </w:rPr>
              <w:t>ң</w:t>
            </w:r>
            <w:r>
              <w:rPr>
                <w:rFonts w:ascii="Times New Roman"/>
                <w:b/>
                <w:i w:val="false"/>
                <w:color w:val="000000"/>
                <w:sz w:val="20"/>
              </w:rPr>
              <w:t>ды</w:t>
            </w:r>
            <w:r>
              <w:rPr>
                <w:rFonts w:ascii="Times New Roman"/>
                <w:b/>
                <w:i w:val="false"/>
                <w:color w:val="000000"/>
                <w:sz w:val="20"/>
              </w:rPr>
              <w:t>қ</w:t>
            </w:r>
            <w:r>
              <w:rPr>
                <w:rFonts w:ascii="Times New Roman"/>
                <w:b/>
                <w:i w:val="false"/>
                <w:color w:val="000000"/>
                <w:sz w:val="20"/>
              </w:rPr>
              <w:t xml:space="preserve"> м</w:t>
            </w:r>
            <w:r>
              <w:rPr>
                <w:rFonts w:ascii="Times New Roman"/>
                <w:b/>
                <w:i w:val="false"/>
                <w:color w:val="000000"/>
                <w:sz w:val="20"/>
              </w:rPr>
              <w:t>ә</w:t>
            </w:r>
            <w:r>
              <w:rPr>
                <w:rFonts w:ascii="Times New Roman"/>
                <w:b/>
                <w:i w:val="false"/>
                <w:color w:val="000000"/>
                <w:sz w:val="20"/>
              </w:rPr>
              <w:t>нді іс-</w:t>
            </w:r>
            <w:r>
              <w:rPr>
                <w:rFonts w:ascii="Times New Roman"/>
                <w:b/>
                <w:i w:val="false"/>
                <w:color w:val="000000"/>
                <w:sz w:val="20"/>
              </w:rPr>
              <w:t>ә</w:t>
            </w:r>
            <w:r>
              <w:rPr>
                <w:rFonts w:ascii="Times New Roman"/>
                <w:b/>
                <w:i w:val="false"/>
                <w:color w:val="000000"/>
                <w:sz w:val="20"/>
              </w:rPr>
              <w:t>рекеттерді жаса</w:t>
            </w:r>
            <w:r>
              <w:rPr>
                <w:rFonts w:ascii="Times New Roman"/>
                <w:b/>
                <w:i w:val="false"/>
                <w:color w:val="000000"/>
                <w:sz w:val="20"/>
              </w:rPr>
              <w:t>ғ</w:t>
            </w:r>
            <w:r>
              <w:rPr>
                <w:rFonts w:ascii="Times New Roman"/>
                <w:b/>
                <w:i w:val="false"/>
                <w:color w:val="000000"/>
                <w:sz w:val="20"/>
              </w:rPr>
              <w:t>аны ж</w:t>
            </w:r>
            <w:r>
              <w:rPr>
                <w:rFonts w:ascii="Times New Roman"/>
                <w:b/>
                <w:i w:val="false"/>
                <w:color w:val="000000"/>
                <w:sz w:val="20"/>
              </w:rPr>
              <w:t>ә</w:t>
            </w:r>
            <w:r>
              <w:rPr>
                <w:rFonts w:ascii="Times New Roman"/>
                <w:b/>
                <w:i w:val="false"/>
                <w:color w:val="000000"/>
                <w:sz w:val="20"/>
              </w:rPr>
              <w:t>не (немесе)  о</w:t>
            </w:r>
            <w:r>
              <w:rPr>
                <w:rFonts w:ascii="Times New Roman"/>
                <w:b/>
                <w:i w:val="false"/>
                <w:color w:val="000000"/>
                <w:sz w:val="20"/>
              </w:rPr>
              <w:t>ғ</w:t>
            </w:r>
            <w:r>
              <w:rPr>
                <w:rFonts w:ascii="Times New Roman"/>
                <w:b/>
                <w:i w:val="false"/>
                <w:color w:val="000000"/>
                <w:sz w:val="20"/>
              </w:rPr>
              <w:t>ан у</w:t>
            </w:r>
            <w:r>
              <w:rPr>
                <w:rFonts w:ascii="Times New Roman"/>
                <w:b/>
                <w:i w:val="false"/>
                <w:color w:val="000000"/>
                <w:sz w:val="20"/>
              </w:rPr>
              <w:t>ә</w:t>
            </w:r>
            <w:r>
              <w:rPr>
                <w:rFonts w:ascii="Times New Roman"/>
                <w:b/>
                <w:i w:val="false"/>
                <w:color w:val="000000"/>
                <w:sz w:val="20"/>
              </w:rPr>
              <w:t xml:space="preserve">кілеттігі бар мемлекеттік органдар немесе лауазымды адамдар </w:t>
            </w:r>
            <w:r>
              <w:rPr>
                <w:rFonts w:ascii="Times New Roman"/>
                <w:b/>
                <w:i w:val="false"/>
                <w:color w:val="000000"/>
                <w:sz w:val="20"/>
              </w:rPr>
              <w:t>құ</w:t>
            </w:r>
            <w:r>
              <w:rPr>
                <w:rFonts w:ascii="Times New Roman"/>
                <w:b/>
                <w:i w:val="false"/>
                <w:color w:val="000000"/>
                <w:sz w:val="20"/>
              </w:rPr>
              <w:t xml:space="preserve">жаттар бергені </w:t>
            </w:r>
            <w:r>
              <w:rPr>
                <w:rFonts w:ascii="Times New Roman"/>
                <w:b/>
                <w:i w:val="false"/>
                <w:color w:val="000000"/>
                <w:sz w:val="20"/>
              </w:rPr>
              <w:t>ү</w:t>
            </w:r>
            <w:r>
              <w:rPr>
                <w:rFonts w:ascii="Times New Roman"/>
                <w:b/>
                <w:i w:val="false"/>
                <w:color w:val="000000"/>
                <w:sz w:val="20"/>
              </w:rPr>
              <w:t>шін алынатын міндетті т</w:t>
            </w:r>
            <w:r>
              <w:rPr>
                <w:rFonts w:ascii="Times New Roman"/>
                <w:b/>
                <w:i w:val="false"/>
                <w:color w:val="000000"/>
                <w:sz w:val="20"/>
              </w:rPr>
              <w:t>ө</w:t>
            </w:r>
            <w:r>
              <w:rPr>
                <w:rFonts w:ascii="Times New Roman"/>
                <w:b/>
                <w:i w:val="false"/>
                <w:color w:val="000000"/>
                <w:sz w:val="20"/>
              </w:rPr>
              <w:t>лемдер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2302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сiмдер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6779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w:t>
            </w:r>
            <w:r>
              <w:rPr>
                <w:rFonts w:ascii="Times New Roman"/>
                <w:b/>
                <w:i w:val="false"/>
                <w:color w:val="000000"/>
                <w:sz w:val="20"/>
              </w:rPr>
              <w:t>ү</w:t>
            </w:r>
            <w:r>
              <w:rPr>
                <w:rFonts w:ascii="Times New Roman"/>
                <w:b/>
                <w:i w:val="false"/>
                <w:color w:val="000000"/>
                <w:sz w:val="20"/>
              </w:rPr>
              <w:t>сетін кірістер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2859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w:t>
            </w:r>
            <w:r>
              <w:rPr>
                <w:rFonts w:ascii="Times New Roman"/>
                <w:b/>
                <w:i w:val="false"/>
                <w:color w:val="000000"/>
                <w:sz w:val="20"/>
              </w:rPr>
              <w:t>қ</w:t>
            </w:r>
            <w:r>
              <w:rPr>
                <w:rFonts w:ascii="Times New Roman"/>
                <w:b/>
                <w:i w:val="false"/>
                <w:color w:val="000000"/>
                <w:sz w:val="20"/>
              </w:rPr>
              <w:t>аржыландырылатын  мемлекеттік мекемелерді</w:t>
            </w:r>
            <w:r>
              <w:rPr>
                <w:rFonts w:ascii="Times New Roman"/>
                <w:b/>
                <w:i w:val="false"/>
                <w:color w:val="000000"/>
                <w:sz w:val="20"/>
              </w:rPr>
              <w:t>ң</w:t>
            </w:r>
            <w:r>
              <w:rPr>
                <w:rFonts w:ascii="Times New Roman"/>
                <w:b/>
                <w:i w:val="false"/>
                <w:color w:val="000000"/>
                <w:sz w:val="20"/>
              </w:rPr>
              <w:t xml:space="preserve"> тауарларды (ж</w:t>
            </w:r>
            <w:r>
              <w:rPr>
                <w:rFonts w:ascii="Times New Roman"/>
                <w:b/>
                <w:i w:val="false"/>
                <w:color w:val="000000"/>
                <w:sz w:val="20"/>
              </w:rPr>
              <w:t>ұ</w:t>
            </w:r>
            <w:r>
              <w:rPr>
                <w:rFonts w:ascii="Times New Roman"/>
                <w:b/>
                <w:i w:val="false"/>
                <w:color w:val="000000"/>
                <w:sz w:val="20"/>
              </w:rPr>
              <w:t>мыстарды,</w:t>
            </w:r>
            <w:r>
              <w:rPr>
                <w:rFonts w:ascii="Times New Roman"/>
                <w:b/>
                <w:i w:val="false"/>
                <w:color w:val="000000"/>
                <w:sz w:val="20"/>
              </w:rPr>
              <w:t>қ</w:t>
            </w:r>
            <w:r>
              <w:rPr>
                <w:rFonts w:ascii="Times New Roman"/>
                <w:b/>
                <w:i w:val="false"/>
                <w:color w:val="000000"/>
                <w:sz w:val="20"/>
              </w:rPr>
              <w:t xml:space="preserve">ызметтерді)  </w:t>
            </w:r>
            <w:r>
              <w:rPr>
                <w:rFonts w:ascii="Times New Roman"/>
                <w:b/>
                <w:i w:val="false"/>
                <w:color w:val="000000"/>
                <w:sz w:val="20"/>
              </w:rPr>
              <w:t>ө</w:t>
            </w:r>
            <w:r>
              <w:rPr>
                <w:rFonts w:ascii="Times New Roman"/>
                <w:b/>
                <w:i w:val="false"/>
                <w:color w:val="000000"/>
                <w:sz w:val="20"/>
              </w:rPr>
              <w:t>ткізуінен т</w:t>
            </w:r>
            <w:r>
              <w:rPr>
                <w:rFonts w:ascii="Times New Roman"/>
                <w:b/>
                <w:i w:val="false"/>
                <w:color w:val="000000"/>
                <w:sz w:val="20"/>
              </w:rPr>
              <w:t>ү</w:t>
            </w:r>
            <w:r>
              <w:rPr>
                <w:rFonts w:ascii="Times New Roman"/>
                <w:b/>
                <w:i w:val="false"/>
                <w:color w:val="000000"/>
                <w:sz w:val="20"/>
              </w:rPr>
              <w:t>сетін т</w:t>
            </w:r>
            <w:r>
              <w:rPr>
                <w:rFonts w:ascii="Times New Roman"/>
                <w:b/>
                <w:i w:val="false"/>
                <w:color w:val="000000"/>
                <w:sz w:val="20"/>
              </w:rPr>
              <w:t>ү</w:t>
            </w:r>
            <w:r>
              <w:rPr>
                <w:rFonts w:ascii="Times New Roman"/>
                <w:b/>
                <w:i w:val="false"/>
                <w:color w:val="000000"/>
                <w:sz w:val="20"/>
              </w:rPr>
              <w:t>сімдер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2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w:t>
            </w:r>
            <w:r>
              <w:rPr>
                <w:rFonts w:ascii="Times New Roman"/>
                <w:b/>
                <w:i w:val="false"/>
                <w:color w:val="000000"/>
                <w:sz w:val="20"/>
              </w:rPr>
              <w:t>қ</w:t>
            </w:r>
            <w:r>
              <w:rPr>
                <w:rFonts w:ascii="Times New Roman"/>
                <w:b/>
                <w:i w:val="false"/>
                <w:color w:val="000000"/>
                <w:sz w:val="20"/>
              </w:rPr>
              <w:t>аржыландырылатын, сондай-а</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 xml:space="preserve">стан Республикасы </w:t>
            </w:r>
            <w:r>
              <w:rPr>
                <w:rFonts w:ascii="Times New Roman"/>
                <w:b/>
                <w:i w:val="false"/>
                <w:color w:val="000000"/>
                <w:sz w:val="20"/>
              </w:rPr>
              <w:t>Ұ</w:t>
            </w:r>
            <w:r>
              <w:rPr>
                <w:rFonts w:ascii="Times New Roman"/>
                <w:b/>
                <w:i w:val="false"/>
                <w:color w:val="000000"/>
                <w:sz w:val="20"/>
              </w:rPr>
              <w:t>лтты</w:t>
            </w:r>
            <w:r>
              <w:rPr>
                <w:rFonts w:ascii="Times New Roman"/>
                <w:b/>
                <w:i w:val="false"/>
                <w:color w:val="000000"/>
                <w:sz w:val="20"/>
              </w:rPr>
              <w:t>қ</w:t>
            </w:r>
            <w:r>
              <w:rPr>
                <w:rFonts w:ascii="Times New Roman"/>
                <w:b/>
                <w:i w:val="false"/>
                <w:color w:val="000000"/>
                <w:sz w:val="20"/>
              </w:rPr>
              <w:t xml:space="preserve"> Банкіні</w:t>
            </w:r>
            <w:r>
              <w:rPr>
                <w:rFonts w:ascii="Times New Roman"/>
                <w:b/>
                <w:i w:val="false"/>
                <w:color w:val="000000"/>
                <w:sz w:val="20"/>
              </w:rPr>
              <w:t>ң</w:t>
            </w:r>
            <w:r>
              <w:rPr>
                <w:rFonts w:ascii="Times New Roman"/>
                <w:b/>
                <w:i w:val="false"/>
                <w:color w:val="000000"/>
                <w:sz w:val="20"/>
              </w:rPr>
              <w:t xml:space="preserve"> бюджетінен (шы</w:t>
            </w:r>
            <w:r>
              <w:rPr>
                <w:rFonts w:ascii="Times New Roman"/>
                <w:b/>
                <w:i w:val="false"/>
                <w:color w:val="000000"/>
                <w:sz w:val="20"/>
              </w:rPr>
              <w:t>ғ</w:t>
            </w:r>
            <w:r>
              <w:rPr>
                <w:rFonts w:ascii="Times New Roman"/>
                <w:b/>
                <w:i w:val="false"/>
                <w:color w:val="000000"/>
                <w:sz w:val="20"/>
              </w:rPr>
              <w:t xml:space="preserve">ыстар сметасынан) </w:t>
            </w:r>
            <w:r>
              <w:rPr>
                <w:rFonts w:ascii="Times New Roman"/>
                <w:b/>
                <w:i w:val="false"/>
                <w:color w:val="000000"/>
                <w:sz w:val="20"/>
              </w:rPr>
              <w:t>ұ</w:t>
            </w:r>
            <w:r>
              <w:rPr>
                <w:rFonts w:ascii="Times New Roman"/>
                <w:b/>
                <w:i w:val="false"/>
                <w:color w:val="000000"/>
                <w:sz w:val="20"/>
              </w:rPr>
              <w:t>сталатын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аржыландырылатын мемлекеттік мекемелер салатын айыпп</w:t>
            </w:r>
            <w:r>
              <w:rPr>
                <w:rFonts w:ascii="Times New Roman"/>
                <w:b/>
                <w:i w:val="false"/>
                <w:color w:val="000000"/>
                <w:sz w:val="20"/>
              </w:rPr>
              <w:t>ұ</w:t>
            </w:r>
            <w:r>
              <w:rPr>
                <w:rFonts w:ascii="Times New Roman"/>
                <w:b/>
                <w:i w:val="false"/>
                <w:color w:val="000000"/>
                <w:sz w:val="20"/>
              </w:rPr>
              <w:t xml:space="preserve">лдар, </w:t>
            </w:r>
            <w:r>
              <w:rPr>
                <w:rFonts w:ascii="Times New Roman"/>
                <w:b/>
                <w:i w:val="false"/>
                <w:color w:val="000000"/>
                <w:sz w:val="20"/>
              </w:rPr>
              <w:t>ө</w:t>
            </w:r>
            <w:r>
              <w:rPr>
                <w:rFonts w:ascii="Times New Roman"/>
                <w:b/>
                <w:i w:val="false"/>
                <w:color w:val="000000"/>
                <w:sz w:val="20"/>
              </w:rPr>
              <w:t>сімп</w:t>
            </w:r>
            <w:r>
              <w:rPr>
                <w:rFonts w:ascii="Times New Roman"/>
                <w:b/>
                <w:i w:val="false"/>
                <w:color w:val="000000"/>
                <w:sz w:val="20"/>
              </w:rPr>
              <w:t>ұ</w:t>
            </w:r>
            <w:r>
              <w:rPr>
                <w:rFonts w:ascii="Times New Roman"/>
                <w:b/>
                <w:i w:val="false"/>
                <w:color w:val="000000"/>
                <w:sz w:val="20"/>
              </w:rPr>
              <w:t xml:space="preserve">лдар, санкциялар, </w:t>
            </w:r>
            <w:r>
              <w:rPr>
                <w:rFonts w:ascii="Times New Roman"/>
                <w:b/>
                <w:i w:val="false"/>
                <w:color w:val="000000"/>
                <w:sz w:val="20"/>
              </w:rPr>
              <w:t>ө</w:t>
            </w:r>
            <w:r>
              <w:rPr>
                <w:rFonts w:ascii="Times New Roman"/>
                <w:b/>
                <w:i w:val="false"/>
                <w:color w:val="000000"/>
                <w:sz w:val="20"/>
              </w:rPr>
              <w:t>ндіріп алулар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3616
</w:t>
            </w:r>
          </w:p>
        </w:tc>
      </w:tr>
      <w:tr>
        <w:trPr>
          <w:trHeight w:val="127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да 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сiмдер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w:t>
            </w:r>
            <w:r>
              <w:rPr>
                <w:rFonts w:ascii="Times New Roman"/>
                <w:b/>
                <w:i w:val="false"/>
                <w:color w:val="000000"/>
                <w:sz w:val="20"/>
              </w:rPr>
              <w:t>ү</w:t>
            </w:r>
            <w:r>
              <w:rPr>
                <w:rFonts w:ascii="Times New Roman"/>
                <w:b/>
                <w:i w:val="false"/>
                <w:color w:val="000000"/>
                <w:sz w:val="20"/>
              </w:rPr>
              <w:t>сетін т</w:t>
            </w:r>
            <w:r>
              <w:rPr>
                <w:rFonts w:ascii="Times New Roman"/>
                <w:b/>
                <w:i w:val="false"/>
                <w:color w:val="000000"/>
                <w:sz w:val="20"/>
              </w:rPr>
              <w:t>ү</w:t>
            </w:r>
            <w:r>
              <w:rPr>
                <w:rFonts w:ascii="Times New Roman"/>
                <w:b/>
                <w:i w:val="false"/>
                <w:color w:val="000000"/>
                <w:sz w:val="20"/>
              </w:rPr>
              <w:t>сімдер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202054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w:t>
            </w:r>
            <w:r>
              <w:rPr>
                <w:rFonts w:ascii="Times New Roman"/>
                <w:b/>
                <w:i w:val="false"/>
                <w:color w:val="000000"/>
                <w:sz w:val="20"/>
              </w:rPr>
              <w:t>ү</w:t>
            </w:r>
            <w:r>
              <w:rPr>
                <w:rFonts w:ascii="Times New Roman"/>
                <w:b/>
                <w:i w:val="false"/>
                <w:color w:val="000000"/>
                <w:sz w:val="20"/>
              </w:rPr>
              <w:t>лікті сату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112724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бюджетттен қаржыландырылатын мемлекеттік мекемелерге бекітілген мүлікті сатудан түскен түсімдер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пәтер сатудан түсетін  түсімдер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112724</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w:t>
            </w:r>
            <w:r>
              <w:rPr>
                <w:rFonts w:ascii="Times New Roman"/>
                <w:b/>
                <w:i w:val="false"/>
                <w:color w:val="000000"/>
                <w:sz w:val="20"/>
              </w:rPr>
              <w:t>ә</w:t>
            </w:r>
            <w:r>
              <w:rPr>
                <w:rFonts w:ascii="Times New Roman"/>
                <w:b/>
                <w:i w:val="false"/>
                <w:color w:val="000000"/>
                <w:sz w:val="20"/>
              </w:rPr>
              <w:t>не  материалды</w:t>
            </w:r>
            <w:r>
              <w:rPr>
                <w:rFonts w:ascii="Times New Roman"/>
                <w:b/>
                <w:i w:val="false"/>
                <w:color w:val="000000"/>
                <w:sz w:val="20"/>
              </w:rPr>
              <w:t>қ</w:t>
            </w:r>
            <w:r>
              <w:rPr>
                <w:rFonts w:ascii="Times New Roman"/>
                <w:b/>
                <w:i w:val="false"/>
                <w:color w:val="000000"/>
                <w:sz w:val="20"/>
              </w:rPr>
              <w:t xml:space="preserve"> емес активтердi сату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89330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ү</w:t>
            </w:r>
            <w:r>
              <w:rPr>
                <w:rFonts w:ascii="Times New Roman"/>
                <w:b/>
                <w:i w:val="false"/>
                <w:color w:val="000000"/>
                <w:sz w:val="20"/>
              </w:rPr>
              <w:t>сімдері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1101297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w:t>
            </w:r>
            <w:r>
              <w:rPr>
                <w:rFonts w:ascii="Times New Roman"/>
                <w:b/>
                <w:i w:val="false"/>
                <w:color w:val="000000"/>
                <w:sz w:val="20"/>
              </w:rPr>
              <w:t>қ</w:t>
            </w:r>
            <w:r>
              <w:rPr>
                <w:rFonts w:ascii="Times New Roman"/>
                <w:b/>
                <w:i w:val="false"/>
                <w:color w:val="000000"/>
                <w:sz w:val="20"/>
              </w:rPr>
              <w:t>аруды</w:t>
            </w:r>
            <w:r>
              <w:rPr>
                <w:rFonts w:ascii="Times New Roman"/>
                <w:b/>
                <w:i w:val="false"/>
                <w:color w:val="000000"/>
                <w:sz w:val="20"/>
              </w:rPr>
              <w:t>ң</w:t>
            </w:r>
            <w:r>
              <w:rPr>
                <w:rFonts w:ascii="Times New Roman"/>
                <w:b/>
                <w:i w:val="false"/>
                <w:color w:val="000000"/>
                <w:sz w:val="20"/>
              </w:rPr>
              <w:t xml:space="preserve"> жо</w:t>
            </w:r>
            <w:r>
              <w:rPr>
                <w:rFonts w:ascii="Times New Roman"/>
                <w:b/>
                <w:i w:val="false"/>
                <w:color w:val="000000"/>
                <w:sz w:val="20"/>
              </w:rPr>
              <w:t>ғ</w:t>
            </w:r>
            <w:r>
              <w:rPr>
                <w:rFonts w:ascii="Times New Roman"/>
                <w:b/>
                <w:i w:val="false"/>
                <w:color w:val="000000"/>
                <w:sz w:val="20"/>
              </w:rPr>
              <w:t>ары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ан органдарынан т</w:t>
            </w:r>
            <w:r>
              <w:rPr>
                <w:rFonts w:ascii="Times New Roman"/>
                <w:b/>
                <w:i w:val="false"/>
                <w:color w:val="000000"/>
                <w:sz w:val="20"/>
              </w:rPr>
              <w:t>ү</w:t>
            </w:r>
            <w:r>
              <w:rPr>
                <w:rFonts w:ascii="Times New Roman"/>
                <w:b/>
                <w:i w:val="false"/>
                <w:color w:val="000000"/>
                <w:sz w:val="20"/>
              </w:rPr>
              <w:t>сетiн трансферттер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1101297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942471</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трансферттер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158826</w:t>
            </w:r>
          </w:p>
        </w:tc>
      </w:tr>
      <w:tr>
        <w:trPr>
          <w:trHeight w:val="150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ШЫҒЫНДАР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4117016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мемлекеттiк  </w:t>
            </w:r>
            <w:r>
              <w:rPr>
                <w:rFonts w:ascii="Times New Roman"/>
                <w:b/>
                <w:i w:val="false"/>
                <w:color w:val="000000"/>
                <w:sz w:val="20"/>
              </w:rPr>
              <w:t>қ</w:t>
            </w:r>
            <w:r>
              <w:rPr>
                <w:rFonts w:ascii="Times New Roman"/>
                <w:b/>
                <w:i w:val="false"/>
                <w:color w:val="000000"/>
                <w:sz w:val="20"/>
              </w:rPr>
              <w:t>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125931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м</w:t>
            </w:r>
            <w:r>
              <w:rPr>
                <w:rFonts w:ascii="Times New Roman"/>
                <w:b/>
                <w:i w:val="false"/>
                <w:color w:val="000000"/>
                <w:sz w:val="20"/>
              </w:rPr>
              <w:t>ә</w:t>
            </w:r>
            <w:r>
              <w:rPr>
                <w:rFonts w:ascii="Times New Roman"/>
                <w:b/>
                <w:i w:val="false"/>
                <w:color w:val="000000"/>
                <w:sz w:val="20"/>
              </w:rPr>
              <w:t>слихатыны</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11971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11581</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ә</w:t>
            </w:r>
            <w:r>
              <w:rPr>
                <w:rFonts w:ascii="Times New Roman"/>
                <w:b/>
                <w:i w:val="false"/>
                <w:color w:val="000000"/>
                <w:sz w:val="20"/>
              </w:rPr>
              <w:t>кiміні</w:t>
            </w:r>
            <w:r>
              <w:rPr>
                <w:rFonts w:ascii="Times New Roman"/>
                <w:b/>
                <w:i w:val="false"/>
                <w:color w:val="000000"/>
                <w:sz w:val="20"/>
              </w:rPr>
              <w:t>ң</w:t>
            </w:r>
            <w:r>
              <w:rPr>
                <w:rFonts w:ascii="Times New Roman"/>
                <w:b/>
                <w:i w:val="false"/>
                <w:color w:val="000000"/>
                <w:sz w:val="20"/>
              </w:rPr>
              <w:t xml:space="preserve"> аппараты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44519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44019</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14344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қызметін  қамтамасыз ету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14006</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10271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(селолық) округ  әкімінің қызметін  қамтамасыз ету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w:t>
            </w:r>
            <w:r>
              <w:rPr>
                <w:rFonts w:ascii="Times New Roman"/>
                <w:b/>
                <w:i w:val="false"/>
                <w:color w:val="000000"/>
                <w:sz w:val="20"/>
              </w:rPr>
              <w:t>ө</w:t>
            </w:r>
            <w:r>
              <w:rPr>
                <w:rFonts w:ascii="Times New Roman"/>
                <w:b/>
                <w:i w:val="false"/>
                <w:color w:val="000000"/>
                <w:sz w:val="20"/>
              </w:rPr>
              <w:t>зен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8850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қызметін  қамтамасыз ету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9187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қызметін  қамтамасыз ету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26789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102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қаланының) бюджеттік атқару  және коммуналдық меншігін басқару саласындағы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аныс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3776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ә</w:t>
            </w:r>
            <w:r>
              <w:rPr>
                <w:rFonts w:ascii="Times New Roman"/>
                <w:b/>
                <w:i w:val="false"/>
                <w:color w:val="000000"/>
                <w:sz w:val="20"/>
              </w:rPr>
              <w:t>кiміні</w:t>
            </w:r>
            <w:r>
              <w:rPr>
                <w:rFonts w:ascii="Times New Roman"/>
                <w:b/>
                <w:i w:val="false"/>
                <w:color w:val="000000"/>
                <w:sz w:val="20"/>
              </w:rPr>
              <w:t>ң</w:t>
            </w:r>
            <w:r>
              <w:rPr>
                <w:rFonts w:ascii="Times New Roman"/>
                <w:b/>
                <w:i w:val="false"/>
                <w:color w:val="000000"/>
                <w:sz w:val="20"/>
              </w:rPr>
              <w:t xml:space="preserve"> аппараты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3776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1230874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31129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31129</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36909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36909</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24330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69685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69685</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2116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3500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білім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1053590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678548</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23974</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11607</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13720</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322279</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мемлекеттік білім беру мекемелеріне жұмыстағы жоғары көрсеткіштері үшін гранттар табыс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9615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обьектілерін салу және реконструкциялау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леуметтiк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леуметтiк </w:t>
            </w:r>
            <w:r>
              <w:rPr>
                <w:rFonts w:ascii="Times New Roman"/>
                <w:b/>
                <w:i w:val="false"/>
                <w:color w:val="000000"/>
                <w:sz w:val="20"/>
              </w:rPr>
              <w:t>қ</w:t>
            </w:r>
            <w:r>
              <w:rPr>
                <w:rFonts w:ascii="Times New Roman"/>
                <w:b/>
                <w:i w:val="false"/>
                <w:color w:val="000000"/>
                <w:sz w:val="20"/>
              </w:rPr>
              <w:t>амсыздандыру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88896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1484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1600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w:t>
            </w:r>
            <w:r>
              <w:rPr>
                <w:rFonts w:ascii="Times New Roman"/>
                <w:b/>
                <w:i w:val="false"/>
                <w:color w:val="000000"/>
                <w:sz w:val="20"/>
              </w:rPr>
              <w:t>ө</w:t>
            </w:r>
            <w:r>
              <w:rPr>
                <w:rFonts w:ascii="Times New Roman"/>
                <w:b/>
                <w:i w:val="false"/>
                <w:color w:val="000000"/>
                <w:sz w:val="20"/>
              </w:rPr>
              <w:t>зен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515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520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71188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14611</w:t>
            </w:r>
          </w:p>
        </w:tc>
      </w:tr>
      <w:tr>
        <w:trPr>
          <w:trHeight w:val="76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10897</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29231</w:t>
            </w:r>
          </w:p>
        </w:tc>
      </w:tr>
      <w:tr>
        <w:trPr>
          <w:trHeight w:val="27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76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r>
      <w:tr>
        <w:trPr>
          <w:trHeight w:val="15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 Қазақстан Республикасының аумағы бойынша жол жүруін,  сондай- ақ оларға және олармен бірге жүретін адамдарға Мәскеу , Астана қалаларында мерекелік іс-шараларға қатысу үшін тамақтануына ,  тұруына ,  жол жүруіне арналған шығыстарын төлеуді  қамтамасыз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1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ж</w:t>
            </w:r>
            <w:r>
              <w:rPr>
                <w:rFonts w:ascii="Times New Roman"/>
                <w:b/>
                <w:i w:val="false"/>
                <w:color w:val="000000"/>
                <w:sz w:val="20"/>
              </w:rPr>
              <w:t>ұ</w:t>
            </w:r>
            <w:r>
              <w:rPr>
                <w:rFonts w:ascii="Times New Roman"/>
                <w:b/>
                <w:i w:val="false"/>
                <w:color w:val="000000"/>
                <w:sz w:val="20"/>
              </w:rPr>
              <w:t xml:space="preserve">мыспен </w:t>
            </w:r>
            <w:r>
              <w:rPr>
                <w:rFonts w:ascii="Times New Roman"/>
                <w:b/>
                <w:i w:val="false"/>
                <w:color w:val="000000"/>
                <w:sz w:val="20"/>
              </w:rPr>
              <w:t>қ</w:t>
            </w:r>
            <w:r>
              <w:rPr>
                <w:rFonts w:ascii="Times New Roman"/>
                <w:b/>
                <w:i w:val="false"/>
                <w:color w:val="000000"/>
                <w:sz w:val="20"/>
              </w:rPr>
              <w:t>амту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ба</w:t>
            </w:r>
            <w:r>
              <w:rPr>
                <w:rFonts w:ascii="Times New Roman"/>
                <w:b/>
                <w:i w:val="false"/>
                <w:color w:val="000000"/>
                <w:sz w:val="20"/>
              </w:rPr>
              <w:t>ғ</w:t>
            </w:r>
            <w:r>
              <w:rPr>
                <w:rFonts w:ascii="Times New Roman"/>
                <w:b/>
                <w:i w:val="false"/>
                <w:color w:val="000000"/>
                <w:sz w:val="20"/>
              </w:rPr>
              <w:t>дарламалар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13589
</w:t>
            </w:r>
          </w:p>
        </w:tc>
      </w:tr>
      <w:tr>
        <w:trPr>
          <w:trHeight w:val="76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12974</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1652022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 xml:space="preserve">ң </w:t>
            </w:r>
            <w:r>
              <w:rPr>
                <w:rFonts w:ascii="Times New Roman"/>
                <w:b/>
                <w:i w:val="false"/>
                <w:color w:val="000000"/>
                <w:sz w:val="20"/>
              </w:rPr>
              <w:t>(облысты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1278184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113028</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339602</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560317</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247237</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8000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26739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12759</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xml:space="preserve">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4480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59940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25940</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274679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274679</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істiк</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98685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8260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w:t>
            </w:r>
            <w:r>
              <w:rPr>
                <w:rFonts w:ascii="Times New Roman"/>
                <w:b/>
                <w:i w:val="false"/>
                <w:color w:val="000000"/>
                <w:sz w:val="20"/>
              </w:rPr>
              <w:t>ө</w:t>
            </w:r>
            <w:r>
              <w:rPr>
                <w:rFonts w:ascii="Times New Roman"/>
                <w:b/>
                <w:i w:val="false"/>
                <w:color w:val="000000"/>
                <w:sz w:val="20"/>
              </w:rPr>
              <w:t>зен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6318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4566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м</w:t>
            </w:r>
            <w:r>
              <w:rPr>
                <w:rFonts w:ascii="Times New Roman"/>
                <w:b/>
                <w:i w:val="false"/>
                <w:color w:val="000000"/>
                <w:sz w:val="20"/>
              </w:rPr>
              <w:t>ә</w:t>
            </w:r>
            <w:r>
              <w:rPr>
                <w:rFonts w:ascii="Times New Roman"/>
                <w:b/>
                <w:i w:val="false"/>
                <w:color w:val="000000"/>
                <w:sz w:val="20"/>
              </w:rPr>
              <w:t>дениет, тілдерді дамыту,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25656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25656</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м</w:t>
            </w:r>
            <w:r>
              <w:rPr>
                <w:rFonts w:ascii="Times New Roman"/>
                <w:b/>
                <w:i w:val="false"/>
                <w:color w:val="000000"/>
                <w:sz w:val="20"/>
              </w:rPr>
              <w:t>ә</w:t>
            </w:r>
            <w:r>
              <w:rPr>
                <w:rFonts w:ascii="Times New Roman"/>
                <w:b/>
                <w:i w:val="false"/>
                <w:color w:val="000000"/>
                <w:sz w:val="20"/>
              </w:rPr>
              <w:t>дениет, тілдерді дамыту,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7286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r>
      <w:tr>
        <w:trPr>
          <w:trHeight w:val="76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ішкі саясат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6104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м</w:t>
            </w:r>
            <w:r>
              <w:rPr>
                <w:rFonts w:ascii="Times New Roman"/>
                <w:b/>
                <w:i w:val="false"/>
                <w:color w:val="000000"/>
                <w:sz w:val="20"/>
              </w:rPr>
              <w:t>ә</w:t>
            </w:r>
            <w:r>
              <w:rPr>
                <w:rFonts w:ascii="Times New Roman"/>
                <w:b/>
                <w:i w:val="false"/>
                <w:color w:val="000000"/>
                <w:sz w:val="20"/>
              </w:rPr>
              <w:t>дениет, тілдерді дамыту,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15382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15382</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ішкі саясат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6907
</w:t>
            </w:r>
          </w:p>
        </w:tc>
      </w:tr>
      <w:tr>
        <w:trPr>
          <w:trHeight w:val="76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457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м</w:t>
            </w:r>
            <w:r>
              <w:rPr>
                <w:rFonts w:ascii="Times New Roman"/>
                <w:b/>
                <w:i w:val="false"/>
                <w:color w:val="000000"/>
                <w:sz w:val="20"/>
              </w:rPr>
              <w:t>ә</w:t>
            </w:r>
            <w:r>
              <w:rPr>
                <w:rFonts w:ascii="Times New Roman"/>
                <w:b/>
                <w:i w:val="false"/>
                <w:color w:val="000000"/>
                <w:sz w:val="20"/>
              </w:rPr>
              <w:t>дениет, тілдерді дамыту, дене шыны</w:t>
            </w:r>
            <w:r>
              <w:rPr>
                <w:rFonts w:ascii="Times New Roman"/>
                <w:b/>
                <w:i w:val="false"/>
                <w:color w:val="000000"/>
                <w:sz w:val="20"/>
              </w:rPr>
              <w:t>қ</w:t>
            </w:r>
            <w:r>
              <w:rPr>
                <w:rFonts w:ascii="Times New Roman"/>
                <w:b/>
                <w:i w:val="false"/>
                <w:color w:val="000000"/>
                <w:sz w:val="20"/>
              </w:rPr>
              <w:t>тыру  ж</w:t>
            </w:r>
            <w:r>
              <w:rPr>
                <w:rFonts w:ascii="Times New Roman"/>
                <w:b/>
                <w:i w:val="false"/>
                <w:color w:val="000000"/>
                <w:sz w:val="20"/>
              </w:rPr>
              <w:t>ә</w:t>
            </w:r>
            <w:r>
              <w:rPr>
                <w:rFonts w:ascii="Times New Roman"/>
                <w:b/>
                <w:i w:val="false"/>
                <w:color w:val="000000"/>
                <w:sz w:val="20"/>
              </w:rPr>
              <w:t>не спорт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18206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9484</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 ағымдағы жөндеу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74055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42604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018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мекендердің әлеуметтік саласының мамандарын әлеуметтік қолдау шараларын іске асыру үшін бюджеттік кредиттер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38270</w:t>
            </w:r>
          </w:p>
        </w:tc>
      </w:tr>
      <w:tr>
        <w:trPr>
          <w:trHeight w:val="76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099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жер </w:t>
            </w:r>
            <w:r>
              <w:rPr>
                <w:rFonts w:ascii="Times New Roman"/>
                <w:b/>
                <w:i w:val="false"/>
                <w:color w:val="000000"/>
                <w:sz w:val="20"/>
              </w:rPr>
              <w:t>қ</w:t>
            </w:r>
            <w:r>
              <w:rPr>
                <w:rFonts w:ascii="Times New Roman"/>
                <w:b/>
                <w:i w:val="false"/>
                <w:color w:val="000000"/>
                <w:sz w:val="20"/>
              </w:rPr>
              <w:t>атынастары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6621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 аумағындаға жер қатынастарын реттеу саласындағы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5000
</w:t>
            </w:r>
          </w:p>
        </w:tc>
      </w:tr>
      <w:tr>
        <w:trPr>
          <w:trHeight w:val="76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w:t>
            </w:r>
            <w:r>
              <w:rPr>
                <w:rFonts w:ascii="Times New Roman"/>
                <w:b/>
                <w:i w:val="false"/>
                <w:color w:val="000000"/>
                <w:sz w:val="20"/>
              </w:rPr>
              <w:t>ө</w:t>
            </w:r>
            <w:r>
              <w:rPr>
                <w:rFonts w:ascii="Times New Roman"/>
                <w:b/>
                <w:i w:val="false"/>
                <w:color w:val="000000"/>
                <w:sz w:val="20"/>
              </w:rPr>
              <w:t>зен кент,ауыл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76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ауыл шаруашылы</w:t>
            </w:r>
            <w:r>
              <w:rPr>
                <w:rFonts w:ascii="Times New Roman"/>
                <w:b/>
                <w:i w:val="false"/>
                <w:color w:val="000000"/>
                <w:sz w:val="20"/>
              </w:rPr>
              <w:t>ғ</w:t>
            </w:r>
            <w:r>
              <w:rPr>
                <w:rFonts w:ascii="Times New Roman"/>
                <w:b/>
                <w:i w:val="false"/>
                <w:color w:val="000000"/>
                <w:sz w:val="20"/>
              </w:rPr>
              <w:t>ы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Эпизодияға қарсы іс- шаралар жүргізу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ауыл шаруашылы</w:t>
            </w:r>
            <w:r>
              <w:rPr>
                <w:rFonts w:ascii="Times New Roman"/>
                <w:b/>
                <w:i w:val="false"/>
                <w:color w:val="000000"/>
                <w:sz w:val="20"/>
              </w:rPr>
              <w:t>ғ</w:t>
            </w:r>
            <w:r>
              <w:rPr>
                <w:rFonts w:ascii="Times New Roman"/>
                <w:b/>
                <w:i w:val="false"/>
                <w:color w:val="000000"/>
                <w:sz w:val="20"/>
              </w:rPr>
              <w:t>ы ж</w:t>
            </w:r>
            <w:r>
              <w:rPr>
                <w:rFonts w:ascii="Times New Roman"/>
                <w:b/>
                <w:i w:val="false"/>
                <w:color w:val="000000"/>
                <w:sz w:val="20"/>
              </w:rPr>
              <w:t>ә</w:t>
            </w:r>
            <w:r>
              <w:rPr>
                <w:rFonts w:ascii="Times New Roman"/>
                <w:b/>
                <w:i w:val="false"/>
                <w:color w:val="000000"/>
                <w:sz w:val="20"/>
              </w:rPr>
              <w:t>не ветеринария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17830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Эпизодияға қарсы іс- шаралар жүргізу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11756</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қ</w:t>
            </w:r>
            <w:r>
              <w:rPr>
                <w:rFonts w:ascii="Times New Roman"/>
                <w:b/>
                <w:i w:val="false"/>
                <w:color w:val="000000"/>
                <w:sz w:val="20"/>
              </w:rPr>
              <w:t>ызметі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10037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с</w:t>
            </w:r>
            <w:r>
              <w:rPr>
                <w:rFonts w:ascii="Times New Roman"/>
                <w:b/>
                <w:i w:val="false"/>
                <w:color w:val="000000"/>
                <w:sz w:val="20"/>
              </w:rPr>
              <w:t>ә</w:t>
            </w:r>
            <w:r>
              <w:rPr>
                <w:rFonts w:ascii="Times New Roman"/>
                <w:b/>
                <w:i w:val="false"/>
                <w:color w:val="000000"/>
                <w:sz w:val="20"/>
              </w:rPr>
              <w:t>улет,</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10037
</w:t>
            </w:r>
          </w:p>
        </w:tc>
      </w:tr>
      <w:tr>
        <w:trPr>
          <w:trHeight w:val="102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 облыс қалаларының, аудандарының  және елді мекендердің сәулеттік бейнесін жақсарту саласындағы мемлекеттік саясатты  іске асыру  және ауданның (областық маңызы бар қаланың) аумағын оңтайлы және тиімді қала құрылыстық игеруді  қамтамасыз ету жөніндегі қызметтер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9137</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62288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r>
              <w:rPr>
                <w:rFonts w:ascii="Times New Roman"/>
                <w:b/>
                <w:i w:val="false"/>
                <w:color w:val="000000"/>
                <w:sz w:val="20"/>
              </w:rPr>
              <w:t>,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16142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16142</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46146
</w:t>
            </w:r>
          </w:p>
        </w:tc>
      </w:tr>
      <w:tr>
        <w:trPr>
          <w:trHeight w:val="102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қалалардың және елді мекендердің көшелерін өткізу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46146</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30396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ауыл шаруашылы</w:t>
            </w:r>
            <w:r>
              <w:rPr>
                <w:rFonts w:ascii="Times New Roman"/>
                <w:b/>
                <w:i w:val="false"/>
                <w:color w:val="000000"/>
                <w:sz w:val="20"/>
              </w:rPr>
              <w:t>ғ</w:t>
            </w:r>
            <w:r>
              <w:rPr>
                <w:rFonts w:ascii="Times New Roman"/>
                <w:b/>
                <w:i w:val="false"/>
                <w:color w:val="000000"/>
                <w:sz w:val="20"/>
              </w:rPr>
              <w:t>ы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к</w:t>
            </w:r>
            <w:r>
              <w:rPr>
                <w:rFonts w:ascii="Times New Roman"/>
                <w:b/>
                <w:i w:val="false"/>
                <w:color w:val="000000"/>
                <w:sz w:val="20"/>
              </w:rPr>
              <w:t>ә</w:t>
            </w:r>
            <w:r>
              <w:rPr>
                <w:rFonts w:ascii="Times New Roman"/>
                <w:b/>
                <w:i w:val="false"/>
                <w:color w:val="000000"/>
                <w:sz w:val="20"/>
              </w:rPr>
              <w:t>сіпкерлік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20113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Жергілікіті деңгейде кәсіпкерлікпен өнеркәсіпті дамыту саласындағы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7696</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12153</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xml:space="preserve"> ) к</w:t>
            </w:r>
            <w:r>
              <w:rPr>
                <w:rFonts w:ascii="Times New Roman"/>
                <w:b/>
                <w:i w:val="false"/>
                <w:color w:val="000000"/>
                <w:sz w:val="20"/>
              </w:rPr>
              <w:t>ә</w:t>
            </w:r>
            <w:r>
              <w:rPr>
                <w:rFonts w:ascii="Times New Roman"/>
                <w:b/>
                <w:i w:val="false"/>
                <w:color w:val="000000"/>
                <w:sz w:val="20"/>
              </w:rPr>
              <w:t>сіпкерлік ж</w:t>
            </w:r>
            <w:r>
              <w:rPr>
                <w:rFonts w:ascii="Times New Roman"/>
                <w:b/>
                <w:i w:val="false"/>
                <w:color w:val="000000"/>
                <w:sz w:val="20"/>
              </w:rPr>
              <w:t>ә</w:t>
            </w:r>
            <w:r>
              <w:rPr>
                <w:rFonts w:ascii="Times New Roman"/>
                <w:b/>
                <w:i w:val="false"/>
                <w:color w:val="000000"/>
                <w:sz w:val="20"/>
              </w:rPr>
              <w:t>не ауыл шаруашылы</w:t>
            </w:r>
            <w:r>
              <w:rPr>
                <w:rFonts w:ascii="Times New Roman"/>
                <w:b/>
                <w:i w:val="false"/>
                <w:color w:val="000000"/>
                <w:sz w:val="20"/>
              </w:rPr>
              <w:t>ғ</w:t>
            </w:r>
            <w:r>
              <w:rPr>
                <w:rFonts w:ascii="Times New Roman"/>
                <w:b/>
                <w:i w:val="false"/>
                <w:color w:val="000000"/>
                <w:sz w:val="20"/>
              </w:rPr>
              <w:t>ы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кәсіпкерлік,өнеркәсіп және ауыл шаруашылығы саласындағы мемлекеттік саясатты іске асыру жөніндегі қызметтер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ы, жолаушылар к</w:t>
            </w:r>
            <w:r>
              <w:rPr>
                <w:rFonts w:ascii="Times New Roman"/>
                <w:b/>
                <w:i w:val="false"/>
                <w:color w:val="000000"/>
                <w:sz w:val="20"/>
              </w:rPr>
              <w:t>ө</w:t>
            </w:r>
            <w:r>
              <w:rPr>
                <w:rFonts w:ascii="Times New Roman"/>
                <w:b/>
                <w:i w:val="false"/>
                <w:color w:val="000000"/>
                <w:sz w:val="20"/>
              </w:rPr>
              <w:t>лігі ж</w:t>
            </w:r>
            <w:r>
              <w:rPr>
                <w:rFonts w:ascii="Times New Roman"/>
                <w:b/>
                <w:i w:val="false"/>
                <w:color w:val="000000"/>
                <w:sz w:val="20"/>
              </w:rPr>
              <w:t>ә</w:t>
            </w:r>
            <w:r>
              <w:rPr>
                <w:rFonts w:ascii="Times New Roman"/>
                <w:b/>
                <w:i w:val="false"/>
                <w:color w:val="000000"/>
                <w:sz w:val="20"/>
              </w:rPr>
              <w:t>не автомобиль жолдары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7017
</w:t>
            </w:r>
          </w:p>
        </w:tc>
      </w:tr>
      <w:tr>
        <w:trPr>
          <w:trHeight w:val="76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Жергілікіті деңгейде тұрғын үй-коммуналдық шаруашылығы , жолаушылар көлігі және автомобиль жолдары саласындағы мемлекеттік саясатты іске асыру жөніндегі қызметтер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3266
</w:t>
            </w:r>
          </w:p>
        </w:tc>
      </w:tr>
      <w:tr>
        <w:trPr>
          <w:trHeight w:val="76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740056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740056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трансфертерді қайтару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740056</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459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w:t>
            </w:r>
            <w:r>
              <w:rPr>
                <w:rFonts w:ascii="Times New Roman"/>
                <w:b/>
                <w:i w:val="false"/>
                <w:color w:val="000000"/>
                <w:sz w:val="20"/>
              </w:rPr>
              <w:t>ң</w:t>
            </w:r>
            <w:r>
              <w:rPr>
                <w:rFonts w:ascii="Times New Roman"/>
                <w:b/>
                <w:i w:val="false"/>
                <w:color w:val="000000"/>
                <w:sz w:val="20"/>
              </w:rPr>
              <w:t xml:space="preserve">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аланы</w:t>
            </w:r>
            <w:r>
              <w:rPr>
                <w:rFonts w:ascii="Times New Roman"/>
                <w:b/>
                <w:i w:val="false"/>
                <w:color w:val="000000"/>
                <w:sz w:val="20"/>
              </w:rPr>
              <w:t>ң</w:t>
            </w:r>
            <w:r>
              <w:rPr>
                <w:rFonts w:ascii="Times New Roman"/>
                <w:b/>
                <w:i w:val="false"/>
                <w:color w:val="000000"/>
                <w:sz w:val="20"/>
              </w:rPr>
              <w:t>) экономика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аржы б</w:t>
            </w:r>
            <w:r>
              <w:rPr>
                <w:rFonts w:ascii="Times New Roman"/>
                <w:b/>
                <w:i w:val="false"/>
                <w:color w:val="000000"/>
                <w:sz w:val="20"/>
              </w:rPr>
              <w:t>ө</w:t>
            </w:r>
            <w:r>
              <w:rPr>
                <w:rFonts w:ascii="Times New Roman"/>
                <w:b/>
                <w:i w:val="false"/>
                <w:color w:val="000000"/>
                <w:sz w:val="20"/>
              </w:rPr>
              <w:t>лімі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7500
</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-27212</w:t>
            </w:r>
          </w:p>
        </w:tc>
      </w:tr>
      <w:tr>
        <w:trPr>
          <w:trHeight w:val="51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(ПРОФИЦИТІН ҚОЛДАНУ) ҚАРЖЫЛАНДЫРУ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27212</w:t>
            </w:r>
          </w:p>
        </w:tc>
      </w:tr>
    </w:tbl>
    <w:bookmarkStart w:name="z10" w:id="2"/>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8 қазандағы № 31/191 шешіміне</w:t>
      </w:r>
      <w:r>
        <w:br/>
      </w:r>
      <w:r>
        <w:rPr>
          <w:rFonts w:ascii="Times New Roman"/>
          <w:b w:val="false"/>
          <w:i w:val="false"/>
          <w:color w:val="000000"/>
          <w:sz w:val="28"/>
        </w:rPr>
        <w:t>
5-ҚОСЫМША</w:t>
      </w:r>
    </w:p>
    <w:bookmarkEnd w:id="2"/>
    <w:p>
      <w:pPr>
        <w:spacing w:after="0"/>
        <w:ind w:left="0"/>
        <w:jc w:val="left"/>
      </w:pPr>
      <w:r>
        <w:rPr>
          <w:rFonts w:ascii="Times New Roman"/>
          <w:b/>
          <w:i w:val="false"/>
          <w:color w:val="000000"/>
        </w:rPr>
        <w:t xml:space="preserve"> 2010 жылға арналған аудандық бюджетте кенттің, ауылдың</w:t>
      </w:r>
      <w:r>
        <w:br/>
      </w:r>
      <w:r>
        <w:rPr>
          <w:rFonts w:ascii="Times New Roman"/>
          <w:b/>
          <w:i w:val="false"/>
          <w:color w:val="000000"/>
        </w:rPr>
        <w:t>
(селоның) ауылдық (селолық) округтің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445"/>
        <w:gridCol w:w="1570"/>
        <w:gridCol w:w="6717"/>
        <w:gridCol w:w="2297"/>
      </w:tblGrid>
      <w:tr>
        <w:trPr>
          <w:trHeight w:val="207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 бағдарлама</w:t>
            </w:r>
            <w:r>
              <w:br/>
            </w:r>
            <w:r>
              <w:rPr>
                <w:rFonts w:ascii="Times New Roman"/>
                <w:b w:val="false"/>
                <w:i w:val="false"/>
                <w:color w:val="000000"/>
                <w:sz w:val="20"/>
              </w:rPr>
              <w:t>
лар  әкімшісі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246637
</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мемлекеттiк  </w:t>
            </w:r>
            <w:r>
              <w:rPr>
                <w:rFonts w:ascii="Times New Roman"/>
                <w:b/>
                <w:i w:val="false"/>
                <w:color w:val="000000"/>
                <w:sz w:val="20"/>
              </w:rPr>
              <w:t>қ</w:t>
            </w:r>
            <w:r>
              <w:rPr>
                <w:rFonts w:ascii="Times New Roman"/>
                <w:b/>
                <w:i w:val="false"/>
                <w:color w:val="000000"/>
                <w:sz w:val="20"/>
              </w:rPr>
              <w:t>ызметтер</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87171
</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ә</w:t>
            </w:r>
            <w:r>
              <w:rPr>
                <w:rFonts w:ascii="Times New Roman"/>
                <w:b/>
                <w:i w:val="false"/>
                <w:color w:val="000000"/>
                <w:sz w:val="20"/>
              </w:rPr>
              <w:t>кiміні</w:t>
            </w:r>
            <w:r>
              <w:rPr>
                <w:rFonts w:ascii="Times New Roman"/>
                <w:b/>
                <w:i w:val="false"/>
                <w:color w:val="000000"/>
                <w:sz w:val="20"/>
              </w:rPr>
              <w:t>ң</w:t>
            </w:r>
            <w:r>
              <w:rPr>
                <w:rFonts w:ascii="Times New Roman"/>
                <w:b/>
                <w:i w:val="false"/>
                <w:color w:val="000000"/>
                <w:sz w:val="20"/>
              </w:rPr>
              <w:t xml:space="preserve"> аппараты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44519
</w:t>
            </w:r>
          </w:p>
        </w:tc>
      </w:tr>
      <w:tr>
        <w:trPr>
          <w:trHeight w:val="51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44019</w:t>
            </w:r>
          </w:p>
        </w:tc>
      </w:tr>
      <w:tr>
        <w:trPr>
          <w:trHeight w:val="3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14344
</w:t>
            </w:r>
          </w:p>
        </w:tc>
      </w:tr>
      <w:tr>
        <w:trPr>
          <w:trHeight w:val="51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қызметін  қамтамасыз ету жөніндегі қызметтер</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14006</w:t>
            </w:r>
          </w:p>
        </w:tc>
      </w:tr>
      <w:tr>
        <w:trPr>
          <w:trHeight w:val="3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51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10271
</w:t>
            </w:r>
          </w:p>
        </w:tc>
      </w:tr>
      <w:tr>
        <w:trPr>
          <w:trHeight w:val="51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(селолық) округ  әкімінің қызметін  қамтамасыз ету жөніндегі қызметтер</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w:t>
            </w:r>
          </w:p>
        </w:tc>
      </w:tr>
      <w:tr>
        <w:trPr>
          <w:trHeight w:val="30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w:t>
            </w:r>
            <w:r>
              <w:rPr>
                <w:rFonts w:ascii="Times New Roman"/>
                <w:b/>
                <w:i w:val="false"/>
                <w:color w:val="000000"/>
                <w:sz w:val="20"/>
              </w:rPr>
              <w:t>ө</w:t>
            </w:r>
            <w:r>
              <w:rPr>
                <w:rFonts w:ascii="Times New Roman"/>
                <w:b/>
                <w:i w:val="false"/>
                <w:color w:val="000000"/>
                <w:sz w:val="20"/>
              </w:rPr>
              <w:t>зен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8850
</w:t>
            </w:r>
          </w:p>
        </w:tc>
      </w:tr>
      <w:tr>
        <w:trPr>
          <w:trHeight w:val="51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қызметін  қамтамасыз ету жөніндегі қызметтер</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r>
      <w:tr>
        <w:trPr>
          <w:trHeight w:val="31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xml:space="preserve">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9187
</w:t>
            </w:r>
          </w:p>
        </w:tc>
      </w:tr>
      <w:tr>
        <w:trPr>
          <w:trHeight w:val="51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қызметін  қамтамасыз ету жөніндегі қызметтер</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w:t>
            </w:r>
          </w:p>
        </w:tc>
      </w:tr>
      <w:tr>
        <w:trPr>
          <w:trHeight w:val="30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97984
</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31129
</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31129</w:t>
            </w:r>
          </w:p>
        </w:tc>
      </w:tr>
      <w:tr>
        <w:trPr>
          <w:trHeight w:val="51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36909
</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36909</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xml:space="preserve">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24330
</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24330</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2116
</w:t>
            </w:r>
          </w:p>
        </w:tc>
      </w:tr>
      <w:tr>
        <w:trPr>
          <w:trHeight w:val="51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r>
      <w:tr>
        <w:trPr>
          <w:trHeight w:val="51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3500
</w:t>
            </w:r>
          </w:p>
        </w:tc>
      </w:tr>
      <w:tr>
        <w:trPr>
          <w:trHeight w:val="51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леуметтiк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леуметтiк </w:t>
            </w:r>
            <w:r>
              <w:rPr>
                <w:rFonts w:ascii="Times New Roman"/>
                <w:b/>
                <w:i w:val="false"/>
                <w:color w:val="000000"/>
                <w:sz w:val="20"/>
              </w:rPr>
              <w:t>қ</w:t>
            </w:r>
            <w:r>
              <w:rPr>
                <w:rFonts w:ascii="Times New Roman"/>
                <w:b/>
                <w:i w:val="false"/>
                <w:color w:val="000000"/>
                <w:sz w:val="20"/>
              </w:rPr>
              <w:t>амсыздандыру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4119
</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1484
</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1600
</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w:t>
            </w:r>
            <w:r>
              <w:rPr>
                <w:rFonts w:ascii="Times New Roman"/>
                <w:b/>
                <w:i w:val="false"/>
                <w:color w:val="000000"/>
                <w:sz w:val="20"/>
              </w:rPr>
              <w:t>ө</w:t>
            </w:r>
            <w:r>
              <w:rPr>
                <w:rFonts w:ascii="Times New Roman"/>
                <w:b/>
                <w:i w:val="false"/>
                <w:color w:val="000000"/>
                <w:sz w:val="20"/>
              </w:rPr>
              <w:t>зен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515
</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xml:space="preserve">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520
</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31219
</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26739
</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9680</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12759</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xml:space="preserve">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4480
</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істiк</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19144
</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8260
</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w:t>
            </w:r>
            <w:r>
              <w:rPr>
                <w:rFonts w:ascii="Times New Roman"/>
                <w:b/>
                <w:i w:val="false"/>
                <w:color w:val="000000"/>
                <w:sz w:val="20"/>
              </w:rPr>
              <w:t>ө</w:t>
            </w:r>
            <w:r>
              <w:rPr>
                <w:rFonts w:ascii="Times New Roman"/>
                <w:b/>
                <w:i w:val="false"/>
                <w:color w:val="000000"/>
                <w:sz w:val="20"/>
              </w:rPr>
              <w:t>зен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6318
</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w:t>
            </w:r>
            <w:r>
              <w:rPr>
                <w:rFonts w:ascii="Times New Roman"/>
                <w:b/>
                <w:i w:val="false"/>
                <w:color w:val="000000"/>
                <w:sz w:val="20"/>
              </w:rPr>
              <w:t>қ</w:t>
            </w:r>
            <w:r>
              <w:rPr>
                <w:rFonts w:ascii="Times New Roman"/>
                <w:b/>
                <w:i w:val="false"/>
                <w:color w:val="000000"/>
                <w:sz w:val="20"/>
              </w:rPr>
              <w:t>  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4566
</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p>
        </w:tc>
      </w:tr>
      <w:tr>
        <w:trPr>
          <w:trHeight w:val="76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7000
</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ш</w:t>
            </w:r>
            <w:r>
              <w:rPr>
                <w:rFonts w:ascii="Times New Roman"/>
                <w:b/>
                <w:i w:val="false"/>
                <w:color w:val="000000"/>
                <w:sz w:val="20"/>
              </w:rPr>
              <w:t>ұқ</w:t>
            </w:r>
            <w:r>
              <w:rPr>
                <w:rFonts w:ascii="Times New Roman"/>
                <w:b/>
                <w:i w:val="false"/>
                <w:color w:val="000000"/>
                <w:sz w:val="20"/>
              </w:rPr>
              <w:t>ыр ауылды</w:t>
            </w:r>
            <w:r>
              <w:rPr>
                <w:rFonts w:ascii="Times New Roman"/>
                <w:b/>
                <w:i w:val="false"/>
                <w:color w:val="000000"/>
                <w:sz w:val="20"/>
              </w:rPr>
              <w:t>қ</w:t>
            </w:r>
            <w:r>
              <w:rPr>
                <w:rFonts w:ascii="Times New Roman"/>
                <w:b/>
                <w:i w:val="false"/>
                <w:color w:val="000000"/>
                <w:sz w:val="20"/>
              </w:rPr>
              <w:t xml:space="preserve">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5000
</w:t>
            </w:r>
          </w:p>
        </w:tc>
      </w:tr>
      <w:tr>
        <w:trPr>
          <w:trHeight w:val="84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ызыл</w:t>
            </w:r>
            <w:r>
              <w:rPr>
                <w:rFonts w:ascii="Times New Roman"/>
                <w:b/>
                <w:i w:val="false"/>
                <w:color w:val="000000"/>
                <w:sz w:val="20"/>
              </w:rPr>
              <w:t>ө</w:t>
            </w:r>
            <w:r>
              <w:rPr>
                <w:rFonts w:ascii="Times New Roman"/>
                <w:b/>
                <w:i w:val="false"/>
                <w:color w:val="000000"/>
                <w:sz w:val="20"/>
              </w:rPr>
              <w:t>зен кент,ауыл (село),ауылды</w:t>
            </w:r>
            <w:r>
              <w:rPr>
                <w:rFonts w:ascii="Times New Roman"/>
                <w:b/>
                <w:i w:val="false"/>
                <w:color w:val="000000"/>
                <w:sz w:val="20"/>
              </w:rPr>
              <w:t>қ</w:t>
            </w:r>
            <w:r>
              <w:rPr>
                <w:rFonts w:ascii="Times New Roman"/>
                <w:b/>
                <w:i w:val="false"/>
                <w:color w:val="000000"/>
                <w:sz w:val="20"/>
              </w:rPr>
              <w:t xml:space="preserve"> ( селолы</w:t>
            </w:r>
            <w:r>
              <w:rPr>
                <w:rFonts w:ascii="Times New Roman"/>
                <w:b/>
                <w:i w:val="false"/>
                <w:color w:val="000000"/>
                <w:sz w:val="20"/>
              </w:rPr>
              <w:t>қ</w:t>
            </w:r>
            <w:r>
              <w:rPr>
                <w:rFonts w:ascii="Times New Roman"/>
                <w:b/>
                <w:i w:val="false"/>
                <w:color w:val="000000"/>
                <w:sz w:val="20"/>
              </w:rPr>
              <w:t xml:space="preserve">) округ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r>
      <w:tr>
        <w:trPr>
          <w:trHeight w:val="81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