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41a5" w14:textId="1674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жылға қоғамдық жұмыстарды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Мұнайлы ауданы әкімдігінің 2010 жылғы 25 қаңтардағы № 4-қ қаулысы. Мұнайлы ауданының Әділет басқармасында 2010 жылғы 26 ақпанда № 11-7-72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Республикасындағы жергілікті мемлекеттік басқару және өзін - өзі басқару туралы»,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«Халықты жұмыспен қамту туралы» Заңдарына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2010 жылға қоғамдық жұмыстар жүргізілетін кәсіпорындар, ұйымдар мен мекемелердің тізбесі, қоғамдық жұмыстардың түрлері, көлемі, қатысушылардың еңбекақы мөлшері және оларды қаржыландыру көздері қосымшаға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Е.Ж.Әбіловке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 О. Қазақбаев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Мұнайлы 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 қаңтар 2010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 қаулысына қосымша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2010 жылға қоғамдық жұмыстар жүргізілетін кәсіпорындар, ұйымдар мен мекемелердің тізбесі, қоғамдық жұмыстардың түрлері, көлемі, қатысушылардың еңбекақы мөлшері және оларды қаржыландыру көздері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2532"/>
        <w:gridCol w:w="1435"/>
        <w:gridCol w:w="1618"/>
        <w:gridCol w:w="1435"/>
        <w:gridCol w:w="1618"/>
        <w:gridCol w:w="2005"/>
        <w:gridCol w:w="1436"/>
      </w:tblGrid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Кәсіпорын, ұйым және мекеме атаулары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Жұмыс-қа жібе- рілген жұмыс-сыз- дардың саны (адам)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 дық жұмыс түрлері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Қоғам-дық жұмыс көлемі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Қай уақытқа дейін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адамға төлене- тін еңбекақы мөлшері (ең төменгі еңбек- ақыcы 1,3 мөлшері) теңге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Қаржы-ланды-ру көзі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әділет басқармасы»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 тарды өңдеу және курьер-лік қызмет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салық басқармасы» мемлекеттік мекемес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Тұрғын-дармен жұмыс, көлікке және мүлікке салық төлеу түбір- текте- рін және хабар- ламала-рын тарату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55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ауданының қорғаныс істері жөніндегі бөлімі»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Қарулы күштер қатары-на шақыру бойынша тұрғын-дармен жұмыс, шақыру қағазын жеткізу 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5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орталық ауруханасы» мемлекеттік коммуналдық қазыналық кәсіпорны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Амбула-торлық карта толтыру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прокурату- расы»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Кон- сьерж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ауданының мемлекеттік мұрағаты»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Мұра- ғатқа тапсы- рылатын құжат- тарды өңдеу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ішкі істер басқармасы»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 тарды өңдеу, шақыру қағаз- дары мен хаттар-ды жеткізу, құжат- тардың санын толтыру мен тарату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жұмыспен қамту және әлеуметтік бағдарлама-лар бөлімі»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 меттік карта толтыру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ішкі саясат бөлімі»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өңдеу жұмыс- тары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«Мұнайлы» газеті редакциясы» мемлекеттік коммуналдық кәсіпорн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Курьер-лік қызмет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«Зейнетақы төлеу жөніндегі мемлекеттік орталығы Маңғыстау облыстық филиалы» Мұнайлы ауданы бөлімшесі» мемлекеттік коммуналдық қазыналық кәсіпорны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 меттік карта толтыру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жер қатынастары бөлімі»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Тізі- лімдер мен хаттар-ды дайындау жұмысы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облыстық халыққа қызмет көрсету орталығы» мемлекеттік мекемесінің Мұнайлы ауданы бойынша филиалы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толтыру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ауданы бойынша мемлекеттік санитарлық эпидемиоло-гиялық қадағалау басқармасы»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толтыру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«Мұнайлы аудандық сәулет, қала құрылысы және құрылыс бөлімі»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Құжат- тарды өңдеу жұмыс- тары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«Атамекен селолық округі әкімінің аппараты»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 меттік карта толтыру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«Басқұдық селолық округі әкімінің аппараты»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 меттік карта толтыру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«Баянды селосы әкімінің аппараты»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 меттік карта толтыру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«Дәулет селолық округі әкімінің аппараты»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 меттік карта толтыру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«Қызылтөбе селолық округі әкімінің аппараты»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 меттік карта толтыру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«Маңғыстау селосы әкімінің аппараты» мемлекеттік мекемесі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Әлеу- меттік карта толтыру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19437,6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Жергі-лікті бюджет</w:t>
            </w:r>
          </w:p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