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d09a" w14:textId="c4dd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12 желтоқсандағы № 21/225 "2010-2012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2010 жылғы 2 сәуірдегі № 24/251 шешімі. Мұнайлы ауданының Әділет басқармасында 2010 жылғы 19 сәуірде № 11-7-73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 148</w:t>
      </w:r>
      <w:r>
        <w:rPr>
          <w:rFonts w:ascii="Times New Roman"/>
          <w:b w:val="false"/>
          <w:i w:val="false"/>
          <w:color w:val="000000"/>
          <w:sz w:val="28"/>
        </w:rPr>
        <w:t>«Қазақстан Республикасындағы жергілікті мемлекеттік басқару және өзін - өзі басқару туралы» Заңына және Маңғыстау облыстық мәслихаттың 2010 жылғы 30 наурыздағы </w:t>
      </w:r>
      <w:r>
        <w:rPr>
          <w:rFonts w:ascii="Times New Roman"/>
          <w:b w:val="false"/>
          <w:i w:val="false"/>
          <w:color w:val="000000"/>
          <w:sz w:val="28"/>
        </w:rPr>
        <w:t>№ 23/271</w:t>
      </w:r>
      <w:r>
        <w:rPr>
          <w:rFonts w:ascii="Times New Roman"/>
          <w:b w:val="false"/>
          <w:i w:val="false"/>
          <w:color w:val="000000"/>
          <w:sz w:val="28"/>
        </w:rPr>
        <w:t xml:space="preserve"> «2010 - 2012 жылдарға арналған облыстық бюджет туралы» облыстық мәслихаттың 2009 жылғы 10 желтоқсандағы </w:t>
      </w:r>
      <w:r>
        <w:rPr>
          <w:rFonts w:ascii="Times New Roman"/>
          <w:b w:val="false"/>
          <w:i w:val="false"/>
          <w:color w:val="000000"/>
          <w:sz w:val="28"/>
        </w:rPr>
        <w:t>№ 21/252</w:t>
      </w:r>
      <w:r>
        <w:rPr>
          <w:rFonts w:ascii="Times New Roman"/>
          <w:b w:val="false"/>
          <w:i w:val="false"/>
          <w:color w:val="000000"/>
          <w:sz w:val="28"/>
        </w:rPr>
        <w:t xml:space="preserve"> шешіміне өзгерістер мен толықтырулар енгізу туралы» (нормативтік құқықтық кесімдерді мемлекеттік тіркеудің тізілімінде № 2066 болып тіркелген) шешіміне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«2010 - 2012 жылдарға арналған аудандық бюджет туралы» 2009 жылғы 12 желтоқсандағы </w:t>
      </w:r>
      <w:r>
        <w:rPr>
          <w:rFonts w:ascii="Times New Roman"/>
          <w:b w:val="false"/>
          <w:i w:val="false"/>
          <w:color w:val="000000"/>
          <w:sz w:val="28"/>
        </w:rPr>
        <w:t>№ 21/225</w:t>
      </w:r>
      <w:r>
        <w:rPr>
          <w:rFonts w:ascii="Times New Roman"/>
          <w:b w:val="false"/>
          <w:i w:val="false"/>
          <w:color w:val="000000"/>
          <w:sz w:val="28"/>
        </w:rPr>
        <w:t xml:space="preserve"> (нормативтік құқықтық кесімдерді мемлекеттік тіркеудің тізілімінде № 11-7-65 болып тіркелген, 2010 жылғы 22 қаңтарда «Мұнайлы» газетінде № 03-04 (112-113) санында жарияланған) шешіміне мынадай өзгерістер мен толықтырулар енгізілсін:</w:t>
      </w:r>
      <w:r>
        <w:br/>
      </w:r>
      <w:r>
        <w:rPr>
          <w:rFonts w:ascii="Times New Roman"/>
          <w:b w:val="false"/>
          <w:i w:val="false"/>
          <w:color w:val="000000"/>
          <w:sz w:val="28"/>
        </w:rPr>
        <w:t>
      1 - тармақ мынадай редакцияда жазылсын:</w:t>
      </w:r>
      <w:r>
        <w:br/>
      </w:r>
      <w:r>
        <w:rPr>
          <w:rFonts w:ascii="Times New Roman"/>
          <w:b w:val="false"/>
          <w:i w:val="false"/>
          <w:color w:val="000000"/>
          <w:sz w:val="28"/>
        </w:rPr>
        <w:t>
      «1. 2010 жылға арналған аудандық бюджет қоса беріліп отырған 1 - қосымшаға сәйкес мынадай көлемде бекітілсін:</w:t>
      </w:r>
      <w:r>
        <w:br/>
      </w:r>
      <w:r>
        <w:rPr>
          <w:rFonts w:ascii="Times New Roman"/>
          <w:b w:val="false"/>
          <w:i w:val="false"/>
          <w:color w:val="000000"/>
          <w:sz w:val="28"/>
        </w:rPr>
        <w:t>
      1) кірістер – 4 360 309 мың теңге, оның ішінде:</w:t>
      </w:r>
      <w:r>
        <w:br/>
      </w:r>
      <w:r>
        <w:rPr>
          <w:rFonts w:ascii="Times New Roman"/>
          <w:b w:val="false"/>
          <w:i w:val="false"/>
          <w:color w:val="000000"/>
          <w:sz w:val="28"/>
        </w:rPr>
        <w:t>
      салықтық түсімдер бойынша – 1 185 820 мың теңге;</w:t>
      </w:r>
      <w:r>
        <w:br/>
      </w:r>
      <w:r>
        <w:rPr>
          <w:rFonts w:ascii="Times New Roman"/>
          <w:b w:val="false"/>
          <w:i w:val="false"/>
          <w:color w:val="000000"/>
          <w:sz w:val="28"/>
        </w:rPr>
        <w:t>
      салықтық емес түсімдер бойынша – 5 200 мың теңге;</w:t>
      </w:r>
      <w:r>
        <w:br/>
      </w:r>
      <w:r>
        <w:rPr>
          <w:rFonts w:ascii="Times New Roman"/>
          <w:b w:val="false"/>
          <w:i w:val="false"/>
          <w:color w:val="000000"/>
          <w:sz w:val="28"/>
        </w:rPr>
        <w:t>
      негізгі капиталды сатудан түсетін түсімдер бойынша – 111 025 мың теңге;</w:t>
      </w:r>
      <w:r>
        <w:br/>
      </w:r>
      <w:r>
        <w:rPr>
          <w:rFonts w:ascii="Times New Roman"/>
          <w:b w:val="false"/>
          <w:i w:val="false"/>
          <w:color w:val="000000"/>
          <w:sz w:val="28"/>
        </w:rPr>
        <w:t>
      трансферттер түсімдері бойынша – 3 058 264 мың теңге.</w:t>
      </w:r>
      <w:r>
        <w:br/>
      </w:r>
      <w:r>
        <w:rPr>
          <w:rFonts w:ascii="Times New Roman"/>
          <w:b w:val="false"/>
          <w:i w:val="false"/>
          <w:color w:val="000000"/>
          <w:sz w:val="28"/>
        </w:rPr>
        <w:t>
      2) шығындар – 4 633 833 мың теңге;</w:t>
      </w:r>
      <w:r>
        <w:br/>
      </w:r>
      <w:r>
        <w:rPr>
          <w:rFonts w:ascii="Times New Roman"/>
          <w:b w:val="false"/>
          <w:i w:val="false"/>
          <w:color w:val="000000"/>
          <w:sz w:val="28"/>
        </w:rPr>
        <w:t>
      3) таза бюджеттік кредиттеу – 0 теңге, соның ішінде: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 0 теңге;</w:t>
      </w:r>
      <w:r>
        <w:br/>
      </w:r>
      <w:r>
        <w:rPr>
          <w:rFonts w:ascii="Times New Roman"/>
          <w:b w:val="false"/>
          <w:i w:val="false"/>
          <w:color w:val="000000"/>
          <w:sz w:val="28"/>
        </w:rPr>
        <w:t>
      4) қаржы активтерімен жасалатын операциялар бойынша сальдо – 25 400 мың теңге, соның ішінде:</w:t>
      </w:r>
      <w:r>
        <w:br/>
      </w:r>
      <w:r>
        <w:rPr>
          <w:rFonts w:ascii="Times New Roman"/>
          <w:b w:val="false"/>
          <w:i w:val="false"/>
          <w:color w:val="000000"/>
          <w:sz w:val="28"/>
        </w:rPr>
        <w:t>
      қаржы активтерін сатып алу – 25 400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298 924 мың теңге;</w:t>
      </w:r>
      <w:r>
        <w:br/>
      </w:r>
      <w:r>
        <w:rPr>
          <w:rFonts w:ascii="Times New Roman"/>
          <w:b w:val="false"/>
          <w:i w:val="false"/>
          <w:color w:val="000000"/>
          <w:sz w:val="28"/>
        </w:rPr>
        <w:t>
      6) бюджет тапшылығын қаржыландыру (профицитін пайдалану) – 298 924 мың теңге, соның ішінде:</w:t>
      </w:r>
      <w:r>
        <w:br/>
      </w:r>
      <w:r>
        <w:rPr>
          <w:rFonts w:ascii="Times New Roman"/>
          <w:b w:val="false"/>
          <w:i w:val="false"/>
          <w:color w:val="000000"/>
          <w:sz w:val="28"/>
        </w:rPr>
        <w:t>
      қарыздар түсімі – 221 221 мың теңге;</w:t>
      </w:r>
      <w:r>
        <w:br/>
      </w:r>
      <w:r>
        <w:rPr>
          <w:rFonts w:ascii="Times New Roman"/>
          <w:b w:val="false"/>
          <w:i w:val="false"/>
          <w:color w:val="000000"/>
          <w:sz w:val="28"/>
        </w:rPr>
        <w:t>
      қарыздарды өтеу – 51025 мың теңге;</w:t>
      </w:r>
      <w:r>
        <w:br/>
      </w:r>
      <w:r>
        <w:rPr>
          <w:rFonts w:ascii="Times New Roman"/>
          <w:b w:val="false"/>
          <w:i w:val="false"/>
          <w:color w:val="000000"/>
          <w:sz w:val="28"/>
        </w:rPr>
        <w:t>
      бюджет қаражатының пайдаланылатын қалдықтары – 128 728 мың теңге».</w:t>
      </w:r>
      <w:r>
        <w:br/>
      </w:r>
      <w:r>
        <w:rPr>
          <w:rFonts w:ascii="Times New Roman"/>
          <w:b w:val="false"/>
          <w:i w:val="false"/>
          <w:color w:val="000000"/>
          <w:sz w:val="28"/>
        </w:rPr>
        <w:t>
      4 – тармақта:</w:t>
      </w:r>
      <w:r>
        <w:br/>
      </w:r>
      <w:r>
        <w:rPr>
          <w:rFonts w:ascii="Times New Roman"/>
          <w:b w:val="false"/>
          <w:i w:val="false"/>
          <w:color w:val="000000"/>
          <w:sz w:val="28"/>
        </w:rPr>
        <w:t>
      «1 366 645» саны «1 363 447» санымен ауыстырылсын;</w:t>
      </w:r>
      <w:r>
        <w:br/>
      </w:r>
      <w:r>
        <w:rPr>
          <w:rFonts w:ascii="Times New Roman"/>
          <w:b w:val="false"/>
          <w:i w:val="false"/>
          <w:color w:val="000000"/>
          <w:sz w:val="28"/>
        </w:rPr>
        <w:t>
      алтыншы абзац алынып тасталсын;</w:t>
      </w:r>
      <w:r>
        <w:br/>
      </w:r>
      <w:r>
        <w:rPr>
          <w:rFonts w:ascii="Times New Roman"/>
          <w:b w:val="false"/>
          <w:i w:val="false"/>
          <w:color w:val="000000"/>
          <w:sz w:val="28"/>
        </w:rPr>
        <w:t>
      мынадай мазмұндағы келесі абзацпен толықтырылсын:</w:t>
      </w:r>
      <w:r>
        <w:br/>
      </w:r>
      <w:r>
        <w:rPr>
          <w:rFonts w:ascii="Times New Roman"/>
          <w:b w:val="false"/>
          <w:i w:val="false"/>
          <w:color w:val="000000"/>
          <w:sz w:val="28"/>
        </w:rPr>
        <w:t>
      «Аудандық білім бөлімі аппаратына бөлінген балалар құқығын қорғау бойынша штат санын ұстауға – 1 028 мың теңге.».</w:t>
      </w:r>
      <w:r>
        <w:br/>
      </w:r>
      <w:r>
        <w:rPr>
          <w:rFonts w:ascii="Times New Roman"/>
          <w:b w:val="false"/>
          <w:i w:val="false"/>
          <w:color w:val="000000"/>
          <w:sz w:val="28"/>
        </w:rPr>
        <w:t>
      4 - 1 тармақта «621 370» саны «753 149» санымен ауыстырылсын;</w:t>
      </w:r>
      <w:r>
        <w:br/>
      </w:r>
      <w:r>
        <w:rPr>
          <w:rFonts w:ascii="Times New Roman"/>
          <w:b w:val="false"/>
          <w:i w:val="false"/>
          <w:color w:val="000000"/>
          <w:sz w:val="28"/>
        </w:rPr>
        <w:t>
      «36 131 мың теңге несие» деген сөзден кейін «және 185 090 мың теңге бюджеттік кредиттер» деген сөздермен толықтырылсын;</w:t>
      </w:r>
      <w:r>
        <w:br/>
      </w:r>
      <w:r>
        <w:rPr>
          <w:rFonts w:ascii="Times New Roman"/>
          <w:b w:val="false"/>
          <w:i w:val="false"/>
          <w:color w:val="000000"/>
          <w:sz w:val="28"/>
        </w:rPr>
        <w:t>
      бірінші абзацтағы «130 848» саны «135 214» санымен ауыстырылсын;</w:t>
      </w:r>
      <w:r>
        <w:br/>
      </w:r>
      <w:r>
        <w:rPr>
          <w:rFonts w:ascii="Times New Roman"/>
          <w:b w:val="false"/>
          <w:i w:val="false"/>
          <w:color w:val="000000"/>
          <w:sz w:val="28"/>
        </w:rPr>
        <w:t>
      жетінші абзацтағы «3 840» саны «1 771» санымен ауыстырылсын;</w:t>
      </w:r>
      <w:r>
        <w:br/>
      </w:r>
      <w:r>
        <w:rPr>
          <w:rFonts w:ascii="Times New Roman"/>
          <w:b w:val="false"/>
          <w:i w:val="false"/>
          <w:color w:val="000000"/>
          <w:sz w:val="28"/>
        </w:rPr>
        <w:t xml:space="preserve">
      он бірінші абзацтағы «5 469» саны «5 679» санымен ауыстырылсын; </w:t>
      </w:r>
      <w:r>
        <w:br/>
      </w:r>
      <w:r>
        <w:rPr>
          <w:rFonts w:ascii="Times New Roman"/>
          <w:b w:val="false"/>
          <w:i w:val="false"/>
          <w:color w:val="000000"/>
          <w:sz w:val="28"/>
        </w:rPr>
        <w:t xml:space="preserve">
      мынадай мазмұндағы келесі абзацтармен толықтырылсын: </w:t>
      </w:r>
      <w:r>
        <w:br/>
      </w:r>
      <w:r>
        <w:rPr>
          <w:rFonts w:ascii="Times New Roman"/>
          <w:b w:val="false"/>
          <w:i w:val="false"/>
          <w:color w:val="000000"/>
          <w:sz w:val="28"/>
        </w:rPr>
        <w:t>
      «Эпизоотияға қарсы іс-шаралар жүргізу – 4 226 мың теңге;</w:t>
      </w:r>
      <w:r>
        <w:br/>
      </w:r>
      <w:r>
        <w:rPr>
          <w:rFonts w:ascii="Times New Roman"/>
          <w:b w:val="false"/>
          <w:i w:val="false"/>
          <w:color w:val="000000"/>
          <w:sz w:val="28"/>
        </w:rPr>
        <w:t>
      мектепке дейінгі білім беру мекемелерінде мемлекеттік білім тапсырысын іске асыруға – 49 242 мың теңге;</w:t>
      </w:r>
      <w:r>
        <w:br/>
      </w:r>
      <w:r>
        <w:rPr>
          <w:rFonts w:ascii="Times New Roman"/>
          <w:b w:val="false"/>
          <w:i w:val="false"/>
          <w:color w:val="000000"/>
          <w:sz w:val="28"/>
        </w:rPr>
        <w:t>
      Қызылтөбе селосының Қызылтөбе - 2 тұрғын үй массивінен салынатын 280 орындық балабақша құрылысына қосымша – 260 894 мың теңге.».</w:t>
      </w:r>
      <w:r>
        <w:br/>
      </w:r>
      <w:r>
        <w:rPr>
          <w:rFonts w:ascii="Times New Roman"/>
          <w:b w:val="false"/>
          <w:i w:val="false"/>
          <w:color w:val="000000"/>
          <w:sz w:val="28"/>
        </w:rPr>
        <w:t>
      6 - тармақта:</w:t>
      </w:r>
      <w:r>
        <w:br/>
      </w:r>
      <w:r>
        <w:rPr>
          <w:rFonts w:ascii="Times New Roman"/>
          <w:b w:val="false"/>
          <w:i w:val="false"/>
          <w:color w:val="000000"/>
          <w:sz w:val="28"/>
        </w:rPr>
        <w:t>
      «10 681» саны «1 354» санымен ауыстырылсын.</w:t>
      </w:r>
      <w:r>
        <w:br/>
      </w:r>
      <w:r>
        <w:rPr>
          <w:rFonts w:ascii="Times New Roman"/>
          <w:b w:val="false"/>
          <w:i w:val="false"/>
          <w:color w:val="000000"/>
          <w:sz w:val="28"/>
        </w:rPr>
        <w:t>
      Көрсетілген шешімнің 1 қосымшасы осы шешімнің 1 қосымшасына сәйкес жаңа редакцияда жазылсын.</w:t>
      </w:r>
    </w:p>
    <w:bookmarkEnd w:id="1"/>
    <w:bookmarkStart w:name="z3" w:id="2"/>
    <w:p>
      <w:pPr>
        <w:spacing w:after="0"/>
        <w:ind w:left="0"/>
        <w:jc w:val="both"/>
      </w:pPr>
      <w:r>
        <w:rPr>
          <w:rFonts w:ascii="Times New Roman"/>
          <w:b w:val="false"/>
          <w:i w:val="false"/>
          <w:color w:val="000000"/>
          <w:sz w:val="28"/>
        </w:rPr>
        <w:t>
      2. Осы шешім 2010 жылдың 1 қаңтарынан бастап қолданысқа енгізіледі.</w:t>
      </w:r>
    </w:p>
    <w:bookmarkEnd w:id="2"/>
    <w:p>
      <w:pPr>
        <w:spacing w:after="0"/>
        <w:ind w:left="0"/>
        <w:jc w:val="both"/>
      </w:pPr>
      <w:r>
        <w:rPr>
          <w:rFonts w:ascii="Times New Roman"/>
          <w:b w:val="false"/>
          <w:i/>
          <w:color w:val="000000"/>
          <w:sz w:val="28"/>
        </w:rPr>
        <w:t>      Сессия төрайымы                         Г. Конысбаева</w:t>
      </w:r>
    </w:p>
    <w:p>
      <w:pPr>
        <w:spacing w:after="0"/>
        <w:ind w:left="0"/>
        <w:jc w:val="both"/>
      </w:pPr>
      <w:r>
        <w:rPr>
          <w:rFonts w:ascii="Times New Roman"/>
          <w:b w:val="false"/>
          <w:i/>
          <w:color w:val="000000"/>
          <w:sz w:val="28"/>
        </w:rPr>
        <w:t xml:space="preserve">      Аудандық мәслихат хатшысы               </w:t>
      </w:r>
      <w:r>
        <w:rPr>
          <w:rFonts w:ascii="Times New Roman"/>
          <w:b w:val="false"/>
          <w:i/>
          <w:color w:val="000000"/>
          <w:sz w:val="28"/>
        </w:rPr>
        <w:t>Б.Назар</w:t>
      </w:r>
    </w:p>
    <w:bookmarkStart w:name="z4" w:id="3"/>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2 сәуірдегі № 24/251 шешіміне</w:t>
      </w:r>
      <w:r>
        <w:br/>
      </w:r>
      <w:r>
        <w:rPr>
          <w:rFonts w:ascii="Times New Roman"/>
          <w:b w:val="false"/>
          <w:i w:val="false"/>
          <w:color w:val="000000"/>
          <w:sz w:val="28"/>
        </w:rPr>
        <w:t>
1 қосымша</w:t>
      </w:r>
    </w:p>
    <w:bookmarkEnd w:id="3"/>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1505"/>
        <w:gridCol w:w="946"/>
        <w:gridCol w:w="5894"/>
        <w:gridCol w:w="3123"/>
      </w:tblGrid>
      <w:tr>
        <w:trPr>
          <w:trHeight w:val="103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4 360 309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т</w:t>
            </w:r>
            <w:r>
              <w:rPr>
                <w:rFonts w:ascii="Times New Roman"/>
                <w:b/>
                <w:i w:val="false"/>
                <w:color w:val="000000"/>
                <w:sz w:val="20"/>
              </w:rPr>
              <w:t>ү</w:t>
            </w:r>
            <w:r>
              <w:rPr>
                <w:rFonts w:ascii="Times New Roman"/>
                <w:b/>
                <w:i w:val="false"/>
                <w:color w:val="000000"/>
                <w:sz w:val="20"/>
              </w:rPr>
              <w:t>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1 185 820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427 939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427 939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373 649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373 649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347 177</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323 505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6 994</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3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31 880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18 823</w:t>
            </w:r>
          </w:p>
        </w:tc>
      </w:tr>
      <w:tr>
        <w:trPr>
          <w:trHeight w:val="79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7 999</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w:t>
            </w:r>
          </w:p>
        </w:tc>
      </w:tr>
      <w:tr>
        <w:trPr>
          <w:trHeight w:val="120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емес т</w:t>
            </w:r>
            <w:r>
              <w:rPr>
                <w:rFonts w:ascii="Times New Roman"/>
                <w:b/>
                <w:i w:val="false"/>
                <w:color w:val="000000"/>
                <w:sz w:val="20"/>
              </w:rPr>
              <w:t>ү</w:t>
            </w:r>
            <w:r>
              <w:rPr>
                <w:rFonts w:ascii="Times New Roman"/>
                <w:b/>
                <w:i w:val="false"/>
                <w:color w:val="000000"/>
                <w:sz w:val="20"/>
              </w:rPr>
              <w:t>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5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198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23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111 025</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w:t>
            </w:r>
            <w:r>
              <w:rPr>
                <w:rFonts w:ascii="Times New Roman"/>
                <w:b/>
                <w:i w:val="false"/>
                <w:color w:val="000000"/>
                <w:sz w:val="20"/>
              </w:rPr>
              <w:t>ң</w:t>
            </w:r>
            <w:r>
              <w:rPr>
                <w:rFonts w:ascii="Times New Roman"/>
                <w:b/>
                <w:i w:val="false"/>
                <w:color w:val="000000"/>
                <w:sz w:val="20"/>
              </w:rPr>
              <w:t xml:space="preserve">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3 058 264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3 058 264</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3 058 264</w:t>
            </w:r>
          </w:p>
        </w:tc>
      </w:tr>
      <w:tr>
        <w:trPr>
          <w:trHeight w:val="7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w:t>
            </w:r>
            <w:r>
              <w:rPr>
                <w:rFonts w:ascii="Times New Roman"/>
                <w:b/>
                <w:i w:val="false"/>
                <w:color w:val="000000"/>
                <w:sz w:val="20"/>
              </w:rPr>
              <w:t>Ғ</w:t>
            </w:r>
            <w:r>
              <w:rPr>
                <w:rFonts w:ascii="Times New Roman"/>
                <w:b/>
                <w:i w:val="false"/>
                <w:color w:val="000000"/>
                <w:sz w:val="20"/>
              </w:rPr>
              <w:t>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4 633 833</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w:t>
            </w:r>
            <w:r>
              <w:rPr>
                <w:rFonts w:ascii="Times New Roman"/>
                <w:b/>
                <w:i w:val="false"/>
                <w:color w:val="000000"/>
                <w:sz w:val="20"/>
              </w:rPr>
              <w:t>ғ</w:t>
            </w:r>
            <w:r>
              <w:rPr>
                <w:rFonts w:ascii="Times New Roman"/>
                <w:b/>
                <w:i w:val="false"/>
                <w:color w:val="000000"/>
                <w:sz w:val="20"/>
              </w:rPr>
              <w:t xml:space="preserve">ы мемлекеттік </w:t>
            </w:r>
            <w:r>
              <w:rPr>
                <w:rFonts w:ascii="Times New Roman"/>
                <w:b/>
                <w:i w:val="false"/>
                <w:color w:val="000000"/>
                <w:sz w:val="20"/>
              </w:rPr>
              <w:t>қ</w:t>
            </w:r>
            <w:r>
              <w:rPr>
                <w:rFonts w:ascii="Times New Roman"/>
                <w:b/>
                <w:i w:val="false"/>
                <w:color w:val="000000"/>
                <w:sz w:val="20"/>
              </w:rPr>
              <w:t>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156 915</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10 049</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64 038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63 888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14 358</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9 324</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9 643</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9 493</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10 211</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9 512</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9 312</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10 190</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19 590</w:t>
            </w:r>
          </w:p>
        </w:tc>
      </w:tr>
      <w:tr>
        <w:trPr>
          <w:trHeight w:val="18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16 590</w:t>
            </w:r>
          </w:p>
        </w:tc>
      </w:tr>
      <w:tr>
        <w:trPr>
          <w:trHeight w:val="96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меншiкке түскен мүлiктi есепке алу, сақтау, бағалау және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11 528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шеңберiндегі iс-шаралар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11 528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2 714 700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35 717</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18 032</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31 123</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12 124</w:t>
            </w:r>
          </w:p>
        </w:tc>
      </w:tr>
      <w:tr>
        <w:trPr>
          <w:trHeight w:val="8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18 999</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13 748</w:t>
            </w:r>
          </w:p>
        </w:tc>
      </w:tr>
      <w:tr>
        <w:trPr>
          <w:trHeight w:val="4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901 077</w:t>
            </w:r>
          </w:p>
        </w:tc>
      </w:tr>
      <w:tr>
        <w:trPr>
          <w:trHeight w:val="8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782 256</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67 358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20 303</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1 731 687</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1 731 687</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180 603</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4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84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178 838</w:t>
            </w:r>
          </w:p>
        </w:tc>
      </w:tr>
      <w:tr>
        <w:trPr>
          <w:trHeight w:val="150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13 216</w:t>
            </w:r>
          </w:p>
        </w:tc>
      </w:tr>
      <w:tr>
        <w:trPr>
          <w:trHeight w:val="43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49 506</w:t>
            </w:r>
          </w:p>
        </w:tc>
      </w:tr>
      <w:tr>
        <w:trPr>
          <w:trHeight w:val="18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10 991</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14 548</w:t>
            </w:r>
          </w:p>
        </w:tc>
      </w:tr>
      <w:tr>
        <w:trPr>
          <w:trHeight w:val="49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22 315</w:t>
            </w:r>
          </w:p>
        </w:tc>
      </w:tr>
      <w:tr>
        <w:trPr>
          <w:trHeight w:val="84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45 605</w:t>
            </w:r>
          </w:p>
        </w:tc>
      </w:tr>
      <w:tr>
        <w:trPr>
          <w:trHeight w:val="7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2 035</w:t>
            </w:r>
          </w:p>
        </w:tc>
      </w:tr>
      <w:tr>
        <w:trPr>
          <w:trHeight w:val="8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4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11 188</w:t>
            </w:r>
          </w:p>
        </w:tc>
      </w:tr>
      <w:tr>
        <w:trPr>
          <w:trHeight w:val="4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3 936</w:t>
            </w:r>
          </w:p>
        </w:tc>
      </w:tr>
      <w:tr>
        <w:trPr>
          <w:trHeight w:val="17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w:t>
            </w:r>
          </w:p>
        </w:tc>
      </w:tr>
      <w:tr>
        <w:trPr>
          <w:trHeight w:val="32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499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1 771</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w:t>
            </w:r>
            <w:r>
              <w:rPr>
                <w:rFonts w:ascii="Times New Roman"/>
                <w:b/>
                <w:i w:val="false"/>
                <w:color w:val="000000"/>
                <w:sz w:val="20"/>
              </w:rPr>
              <w:t>ұ</w:t>
            </w:r>
            <w:r>
              <w:rPr>
                <w:rFonts w:ascii="Times New Roman"/>
                <w:b/>
                <w:i w:val="false"/>
                <w:color w:val="000000"/>
                <w:sz w:val="20"/>
              </w:rPr>
              <w:t>р</w:t>
            </w:r>
            <w:r>
              <w:rPr>
                <w:rFonts w:ascii="Times New Roman"/>
                <w:b/>
                <w:i w:val="false"/>
                <w:color w:val="000000"/>
                <w:sz w:val="20"/>
              </w:rPr>
              <w:t>ғ</w:t>
            </w:r>
            <w:r>
              <w:rPr>
                <w:rFonts w:ascii="Times New Roman"/>
                <w:b/>
                <w:i w:val="false"/>
                <w:color w:val="000000"/>
                <w:sz w:val="20"/>
              </w:rPr>
              <w:t xml:space="preserve">ын </w:t>
            </w:r>
            <w:r>
              <w:rPr>
                <w:rFonts w:ascii="Times New Roman"/>
                <w:b/>
                <w:i w:val="false"/>
                <w:color w:val="000000"/>
                <w:sz w:val="20"/>
              </w:rPr>
              <w:t>ү</w:t>
            </w:r>
            <w:r>
              <w:rPr>
                <w:rFonts w:ascii="Times New Roman"/>
                <w:b/>
                <w:i w:val="false"/>
                <w:color w:val="000000"/>
                <w:sz w:val="20"/>
              </w:rPr>
              <w:t>й -коммуналды</w:t>
            </w:r>
            <w:r>
              <w:rPr>
                <w:rFonts w:ascii="Times New Roman"/>
                <w:b/>
                <w:i w:val="false"/>
                <w:color w:val="000000"/>
                <w:sz w:val="20"/>
              </w:rPr>
              <w:t>қ</w:t>
            </w:r>
            <w:r>
              <w:rPr>
                <w:rFonts w:ascii="Times New Roman"/>
                <w:b/>
                <w:i w:val="false"/>
                <w:color w:val="000000"/>
                <w:sz w:val="20"/>
              </w:rPr>
              <w:t xml:space="preserve"> шаруашылы</w:t>
            </w:r>
            <w:r>
              <w:rPr>
                <w:rFonts w:ascii="Times New Roman"/>
                <w:b/>
                <w:i w:val="false"/>
                <w:color w:val="000000"/>
                <w:sz w:val="20"/>
              </w:rPr>
              <w:t>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906 558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243 206</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207 075</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w:t>
            </w:r>
          </w:p>
        </w:tc>
      </w:tr>
      <w:tr>
        <w:trPr>
          <w:trHeight w:val="11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536 636</w:t>
            </w:r>
          </w:p>
        </w:tc>
      </w:tr>
      <w:tr>
        <w:trPr>
          <w:trHeight w:val="4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30 836</w:t>
            </w:r>
          </w:p>
        </w:tc>
      </w:tr>
      <w:tr>
        <w:trPr>
          <w:trHeight w:val="43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8 180</w:t>
            </w:r>
          </w:p>
        </w:tc>
      </w:tr>
      <w:tr>
        <w:trPr>
          <w:trHeight w:val="15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497 620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60 047</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34 825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17 222</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p>
        </w:tc>
      </w:tr>
      <w:tr>
        <w:trPr>
          <w:trHeight w:val="7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2 599</w:t>
            </w:r>
          </w:p>
        </w:tc>
      </w:tr>
      <w:tr>
        <w:trPr>
          <w:trHeight w:val="43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4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6 728</w:t>
            </w:r>
          </w:p>
        </w:tc>
      </w:tr>
      <w:tr>
        <w:trPr>
          <w:trHeight w:val="36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Басқұдық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10 044</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Даулет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w:t>
            </w:r>
            <w:r>
              <w:rPr>
                <w:rFonts w:ascii="Times New Roman"/>
                <w:b/>
                <w:i w:val="false"/>
                <w:color w:val="000000"/>
                <w:sz w:val="20"/>
              </w:rPr>
              <w:t>ә</w:t>
            </w:r>
            <w:r>
              <w:rPr>
                <w:rFonts w:ascii="Times New Roman"/>
                <w:b/>
                <w:i w:val="false"/>
                <w:color w:val="000000"/>
                <w:sz w:val="20"/>
              </w:rPr>
              <w:t>дениет, спорт, туризм ж</w:t>
            </w:r>
            <w:r>
              <w:rPr>
                <w:rFonts w:ascii="Times New Roman"/>
                <w:b/>
                <w:i w:val="false"/>
                <w:color w:val="000000"/>
                <w:sz w:val="20"/>
              </w:rPr>
              <w:t>ә</w:t>
            </w:r>
            <w:r>
              <w:rPr>
                <w:rFonts w:ascii="Times New Roman"/>
                <w:b/>
                <w:i w:val="false"/>
                <w:color w:val="000000"/>
                <w:sz w:val="20"/>
              </w:rPr>
              <w:t>не а</w:t>
            </w:r>
            <w:r>
              <w:rPr>
                <w:rFonts w:ascii="Times New Roman"/>
                <w:b/>
                <w:i w:val="false"/>
                <w:color w:val="000000"/>
                <w:sz w:val="20"/>
              </w:rPr>
              <w:t>қ</w:t>
            </w:r>
            <w:r>
              <w:rPr>
                <w:rFonts w:ascii="Times New Roman"/>
                <w:b/>
                <w:i w:val="false"/>
                <w:color w:val="000000"/>
                <w:sz w:val="20"/>
              </w:rPr>
              <w:t>паратты</w:t>
            </w:r>
            <w:r>
              <w:rPr>
                <w:rFonts w:ascii="Times New Roman"/>
                <w:b/>
                <w:i w:val="false"/>
                <w:color w:val="000000"/>
                <w:sz w:val="20"/>
              </w:rPr>
              <w:t>қ</w:t>
            </w:r>
            <w:r>
              <w:rPr>
                <w:rFonts w:ascii="Times New Roman"/>
                <w:b/>
                <w:i w:val="false"/>
                <w:color w:val="000000"/>
                <w:sz w:val="20"/>
              </w:rPr>
              <w:t xml:space="preserve"> ке</w:t>
            </w:r>
            <w:r>
              <w:rPr>
                <w:rFonts w:ascii="Times New Roman"/>
                <w:b/>
                <w:i w:val="false"/>
                <w:color w:val="000000"/>
                <w:sz w:val="20"/>
              </w:rPr>
              <w:t>ң</w:t>
            </w:r>
            <w:r>
              <w:rPr>
                <w:rFonts w:ascii="Times New Roman"/>
                <w:b/>
                <w:i w:val="false"/>
                <w:color w:val="000000"/>
                <w:sz w:val="20"/>
              </w:rPr>
              <w:t>істік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73 748</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6 034</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28 199</w:t>
            </w:r>
          </w:p>
        </w:tc>
      </w:tr>
      <w:tr>
        <w:trPr>
          <w:trHeight w:val="48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28 199</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17 474</w:t>
            </w:r>
          </w:p>
        </w:tc>
      </w:tr>
      <w:tr>
        <w:trPr>
          <w:trHeight w:val="148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7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7 208</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22 019</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9 056</w:t>
            </w:r>
          </w:p>
        </w:tc>
      </w:tr>
      <w:tr>
        <w:trPr>
          <w:trHeight w:val="5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10 133</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p>
        </w:tc>
      </w:tr>
      <w:tr>
        <w:trPr>
          <w:trHeight w:val="126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1 762</w:t>
            </w:r>
          </w:p>
        </w:tc>
      </w:tr>
      <w:tr>
        <w:trPr>
          <w:trHeight w:val="8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2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350 851</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Баянды селосы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1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Қызылтөбе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150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7 721</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211 214</w:t>
            </w:r>
          </w:p>
        </w:tc>
      </w:tr>
      <w:tr>
        <w:trPr>
          <w:trHeight w:val="11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185 090</w:t>
            </w:r>
          </w:p>
        </w:tc>
      </w:tr>
      <w:tr>
        <w:trPr>
          <w:trHeight w:val="117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26 124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111 270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111 270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10 646</w:t>
            </w:r>
          </w:p>
        </w:tc>
      </w:tr>
      <w:tr>
        <w:trPr>
          <w:trHeight w:val="108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5 872</w:t>
            </w:r>
          </w:p>
        </w:tc>
      </w:tr>
      <w:tr>
        <w:trPr>
          <w:trHeight w:val="7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43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нерк</w:t>
            </w:r>
            <w:r>
              <w:rPr>
                <w:rFonts w:ascii="Times New Roman"/>
                <w:b/>
                <w:i w:val="false"/>
                <w:color w:val="000000"/>
                <w:sz w:val="20"/>
              </w:rPr>
              <w:t>ә</w:t>
            </w:r>
            <w:r>
              <w:rPr>
                <w:rFonts w:ascii="Times New Roman"/>
                <w:b/>
                <w:i w:val="false"/>
                <w:color w:val="000000"/>
                <w:sz w:val="20"/>
              </w:rPr>
              <w:t>сіп, с</w:t>
            </w:r>
            <w:r>
              <w:rPr>
                <w:rFonts w:ascii="Times New Roman"/>
                <w:b/>
                <w:i w:val="false"/>
                <w:color w:val="000000"/>
                <w:sz w:val="20"/>
              </w:rPr>
              <w:t>ә</w:t>
            </w:r>
            <w:r>
              <w:rPr>
                <w:rFonts w:ascii="Times New Roman"/>
                <w:b/>
                <w:i w:val="false"/>
                <w:color w:val="000000"/>
                <w:sz w:val="20"/>
              </w:rPr>
              <w:t xml:space="preserve">улет, </w:t>
            </w:r>
            <w:r>
              <w:rPr>
                <w:rFonts w:ascii="Times New Roman"/>
                <w:b/>
                <w:i w:val="false"/>
                <w:color w:val="000000"/>
                <w:sz w:val="20"/>
              </w:rPr>
              <w:t>қ</w:t>
            </w:r>
            <w:r>
              <w:rPr>
                <w:rFonts w:ascii="Times New Roman"/>
                <w:b/>
                <w:i w:val="false"/>
                <w:color w:val="000000"/>
                <w:sz w:val="20"/>
              </w:rPr>
              <w:t xml:space="preserve">ала </w:t>
            </w:r>
            <w:r>
              <w:rPr>
                <w:rFonts w:ascii="Times New Roman"/>
                <w:b/>
                <w:i w:val="false"/>
                <w:color w:val="000000"/>
                <w:sz w:val="20"/>
              </w:rPr>
              <w:t>құ</w:t>
            </w:r>
            <w:r>
              <w:rPr>
                <w:rFonts w:ascii="Times New Roman"/>
                <w:b/>
                <w:i w:val="false"/>
                <w:color w:val="000000"/>
                <w:sz w:val="20"/>
              </w:rPr>
              <w:t>рылысы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құ</w:t>
            </w:r>
            <w:r>
              <w:rPr>
                <w:rFonts w:ascii="Times New Roman"/>
                <w:b/>
                <w:i w:val="false"/>
                <w:color w:val="000000"/>
                <w:sz w:val="20"/>
              </w:rPr>
              <w:t>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12 745</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12 745</w:t>
            </w:r>
          </w:p>
        </w:tc>
      </w:tr>
      <w:tr>
        <w:trPr>
          <w:trHeight w:val="202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12 745</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лiк ж</w:t>
            </w:r>
            <w:r>
              <w:rPr>
                <w:rFonts w:ascii="Times New Roman"/>
                <w:b/>
                <w:i w:val="false"/>
                <w:color w:val="000000"/>
                <w:sz w:val="20"/>
              </w:rPr>
              <w:t>ә</w:t>
            </w:r>
            <w:r>
              <w:rPr>
                <w:rFonts w:ascii="Times New Roman"/>
                <w:b/>
                <w:i w:val="false"/>
                <w:color w:val="000000"/>
                <w:sz w:val="20"/>
              </w:rPr>
              <w:t>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210 358</w:t>
            </w:r>
          </w:p>
        </w:tc>
      </w:tr>
      <w:tr>
        <w:trPr>
          <w:trHeight w:val="114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210 358</w:t>
            </w:r>
          </w:p>
        </w:tc>
      </w:tr>
      <w:tr>
        <w:trPr>
          <w:trHeight w:val="34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8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59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53 358</w:t>
            </w:r>
          </w:p>
        </w:tc>
      </w:tr>
      <w:tr>
        <w:trPr>
          <w:trHeight w:val="19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салу және қайта құру, қалалардың және елді мекендердің көшелерін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4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15 651</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6 868</w:t>
            </w:r>
          </w:p>
        </w:tc>
      </w:tr>
      <w:tr>
        <w:trPr>
          <w:trHeight w:val="12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6 368</w:t>
            </w:r>
          </w:p>
        </w:tc>
      </w:tr>
      <w:tr>
        <w:trPr>
          <w:trHeight w:val="42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15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p>
        </w:tc>
      </w:tr>
      <w:tr>
        <w:trPr>
          <w:trHeight w:val="150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r>
      <w:tr>
        <w:trPr>
          <w:trHeight w:val="99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Қ</w:t>
            </w:r>
            <w:r>
              <w:rPr>
                <w:rFonts w:ascii="Times New Roman"/>
                <w:b/>
                <w:i w:val="false"/>
                <w:color w:val="000000"/>
                <w:sz w:val="20"/>
              </w:rPr>
              <w:t>АРЖЫ АКТИВТЕРІМЕН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46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w:t>
            </w:r>
            <w:r>
              <w:rPr>
                <w:rFonts w:ascii="Times New Roman"/>
                <w:b/>
                <w:i w:val="false"/>
                <w:color w:val="000000"/>
                <w:sz w:val="20"/>
              </w:rPr>
              <w:t>қ</w:t>
            </w:r>
            <w:r>
              <w:rPr>
                <w:rFonts w:ascii="Times New Roman"/>
                <w:b/>
                <w:i w:val="false"/>
                <w:color w:val="000000"/>
                <w:sz w:val="20"/>
              </w:rPr>
              <w:t>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25 400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25 400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w:t>
            </w:r>
            <w:r>
              <w:rPr>
                <w:rFonts w:ascii="Times New Roman"/>
                <w:b/>
                <w:i w:val="false"/>
                <w:color w:val="000000"/>
                <w:sz w:val="20"/>
              </w:rPr>
              <w:t>Ғ</w:t>
            </w:r>
            <w:r>
              <w:rPr>
                <w:rFonts w:ascii="Times New Roman"/>
                <w:b/>
                <w:i w:val="false"/>
                <w:color w:val="000000"/>
                <w:sz w:val="20"/>
              </w:rPr>
              <w:t>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-298 924</w:t>
            </w:r>
          </w:p>
        </w:tc>
      </w:tr>
      <w:tr>
        <w:trPr>
          <w:trHeight w:val="75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298 924</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221 221</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221 221</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221 221</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221 221</w:t>
            </w:r>
          </w:p>
        </w:tc>
      </w:tr>
      <w:tr>
        <w:trPr>
          <w:trHeight w:val="6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221 221</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арыздарды </w:t>
            </w:r>
            <w:r>
              <w:rPr>
                <w:rFonts w:ascii="Times New Roman"/>
                <w:b/>
                <w:i w:val="false"/>
                <w:color w:val="000000"/>
                <w:sz w:val="20"/>
              </w:rPr>
              <w:t>ө</w:t>
            </w:r>
            <w:r>
              <w:rPr>
                <w:rFonts w:ascii="Times New Roman"/>
                <w:b/>
                <w:i w:val="false"/>
                <w:color w:val="000000"/>
                <w:sz w:val="20"/>
              </w:rPr>
              <w:t>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51 025</w:t>
            </w:r>
          </w:p>
        </w:tc>
      </w:tr>
      <w:tr>
        <w:trPr>
          <w:trHeight w:val="6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6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51 025</w:t>
            </w:r>
          </w:p>
        </w:tc>
      </w:tr>
      <w:tr>
        <w:trPr>
          <w:trHeight w:val="315"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128 728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