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a8ec" w14:textId="f74a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мамандықтар тізбесі мен жұмыссыз азаматтарды кәсіби даярлау, біліктілігін арттыру және қайта даярлауға шағын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Мұнайлы ауданы әкімдігінің 2010 жылғы 27 тамыздағы № 173-қ қаулысы. Мұнайлы ауданының Әділет басқармасында 2010 жылғы 31 тамызда № 11-7-77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қазандағы № 148,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№ 149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жылға мамандықтар тізбесі мен жұмыссыз азаматтарды кәсіби даярлау, біліктілігін арттыру және қайта даярлауға шығын мөлшері мен мамандықтар тізбесі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орындалысын бақылау аудан әкімінің орынбасары Қ. Оңдабаевқа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Мұнайлы аудандық әділет басқармасында мемлекеттік тіркеуден өткеннен кейін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 Е. Әбілов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бағдарламалар бөлім бастығының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Н.А. Агнурова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тамыз 2010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 Оңдабаев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 Асауов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 Ізбергенов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Біләлов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Р. Ершаев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З. Тастемирова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Толыбаева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Мұнайлы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бағдарламалар бөлім бастығының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Н.А. Агнурова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тамыз 2010 ж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Мұнайлы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27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173 - қ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мамандықтар тізбесі мен жұмыссыз азаматтарды кәсіби даярлау, біліктілігін арттыру және қайта даярлауға шығын мөлшері мен мамандықтар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2592"/>
        <w:gridCol w:w="1138"/>
        <w:gridCol w:w="940"/>
        <w:gridCol w:w="1711"/>
        <w:gridCol w:w="1866"/>
        <w:gridCol w:w="1403"/>
        <w:gridCol w:w="1337"/>
        <w:gridCol w:w="1337"/>
        <w:gridCol w:w="1337"/>
      </w:tblGrid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атауы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Оқу-ға жі- бе- рілетін адамдар-дың саны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мер-зімі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оқу ақысы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төлеуге қажетті сома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Жолға арнал-ған шығын (1 адам- ға)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 сүру-ге 1 ( адам-ға)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Та- мақ- тану 1 ( адам-ға)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Меди-цина-лық куә- лан- дыру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Аспаз- кондитер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625000,0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243000,0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ай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49300,0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868000,0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