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4939" w14:textId="1914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20 желтоқсандағы № 243 "Қостанай облысының 2010-20121 жылдарға арналған облыстық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2010 жылғы 2 шілдедегі № 320 шешімі. Қостанай облысының мәслихатының Әділет департаментінде 2010 жылғы 9 шілдеде № 3728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2009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2010-2012 жылдарға арналған облыстық бюджеті туралы" шешіміне (нормативтік құқықтық актілердің мемлекеттік тіркеу тізілімінде 3700 нөмірімен тіркелген, 2010 жылғы 7 қаңтарда "Қостанай таңы" және "Костанайские новости" газеттерінде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"89305395,6" деген сандар "89958395,6"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"2939796,0" деген сандар "3238619,0"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"82010,6" деген сандар "436187,6"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"89022283,2" деген сандар "89675283,2"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"70031,0" деген сандар "71431,0"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"25300,0" деген сандар "30300,0"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"186130,0" деген сандар "451130,0"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"630020,0" деген сандар "700020,0"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"5000,0" деген сандар "3600,0"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"7585357,4" деген сандар "7626712,4"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"2371157,4" деген сандар "2412512,4"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"14064,8" деген сандар "29754,8"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З. Арефьева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Төкенов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Т. Домбровская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320 шешіміне қосымша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243 шешіміне 1-қосымша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Қостанай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201"/>
        <w:gridCol w:w="7553"/>
        <w:gridCol w:w="229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195" w:hRule="atLeast"/>
        </w:trPr>
        <w:tc>
          <w:tcPr>
            <w:tcW w:w="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89958395,6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3238619,0</w:t>
            </w:r>
          </w:p>
        </w:tc>
      </w:tr>
      <w:tr>
        <w:trPr>
          <w:trHeight w:val="30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iшкi салықтар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үшін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3238619,0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436187,6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25238,6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кірісі бөлігінің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3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 бойынша сыйақылар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10737,6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13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404177,0</w:t>
            </w:r>
          </w:p>
        </w:tc>
      </w:tr>
      <w:tr>
        <w:trPr>
          <w:trHeight w:val="15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404177,0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86283589,0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алынатын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77104775,0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77104775,0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4"/>
        <w:gridCol w:w="673"/>
        <w:gridCol w:w="633"/>
        <w:gridCol w:w="6933"/>
        <w:gridCol w:w="22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42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89675283,2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1329304,0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896032,0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852906,0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терезе" қағидаты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қызмет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және облысты бақару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дүлей зілзаллардың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жоюды ұйымдастыру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қорғаныс, авариялар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дүлей зілзаллардың алдын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жоюды ұйымдастыру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дайындығы, азаматтық қорғаныс,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авариялар мен дүлей апаттардың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қорғаныстың іс-шаралары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жою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3944397,0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3944397,0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органы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3944397,0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қауіпсіздікті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3386262,0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айықтырғыштардың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жұмысын ұйымдастыратын полиция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бөлімшелерінің жұмысын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қатысатын азаматтарды көтермелеу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ғимараттарын, үй-жайлары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құрылыстарын күрделі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Кәмелетке толмағандарды уақытша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оқшалау, бейімдеуді және оңалтуды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құжаттары жоқ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 қызметтері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тұткындалған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ұстауды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жануаларын ұстауды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9207323,4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тапсырыстарын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2469830,0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833387,0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қосымша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833387,0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1636443,0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бағдарламалары бойынша 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дарынды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ұстауға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бюджеттеріне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негізгі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мекемелердегі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химия, биология кабинеттерін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жабдығымен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бастауыш,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беретін мемлекеттік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лингафондық және мультимедиалық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кабинеттер құруға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білімнен кейінгі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3292722,0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мамандар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3142775,0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ұйымдарында мамандар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2751263,0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ұйымдарында мамандар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біліктіліктерін арттыру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398167,4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қаржыландырылатын атқарушы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органы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қайта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қайта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қайта 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3020624,0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2193334,0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олимпиадаларын,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және конкурстар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психикалық денсаулығын зерттеу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психологиялық-медициналық-педагоги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алық консультациялық көмек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жеткіншектердің оңалту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бейімдеу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мектепке дейінгі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бөлінетін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483717,0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стратегиясының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жөндеуге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бюджеттеріне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"Өзін-өзі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тану" пәні бойынша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білім беру ұйымдарын,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беру, 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білім беру,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кейінгі білім беру ұйымдарын,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біліктілікті арттыру институттарын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материалдарымен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етуге арналған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бөлінетін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639463,0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827290,0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аудандар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қалалар)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19510341,0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507497,0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507497,0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 үшін қанды,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құрамдарын және дәрілерді өндіру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215248,0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қадағалау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тест-жүйелерін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3677367,0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3677367,0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психикалық аурулардан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бұзылуынан зардап шегетін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2610114,0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препараттарымен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препараттарымен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165102,0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жетімсіз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 құралдарымен,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диализаторлармен, 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материалдарымен және бүйрегі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алмастырылған ауруларды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дәрі-дәрмек құралдарымен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 емдеу кезінде қанның ұюы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факторлармен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261916,0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224273,0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4550693,0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4550693,0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медециналық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4109068,0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амбулаториялық деңгейде дәрілік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заттармен және мамандандырылған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емдік тамақ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өнімдерімен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және шұғыл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санитарлық авиация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базалары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10027316,0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2051760,0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81206,0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күрделі, ағымды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740563,0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індетінің алдын алу және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күрес жөніндегі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емделуге тегін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жеңілдетілген жол жүрумен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талдау қызметтері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iске қосылатын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объектiлерiн ұстау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үй-жайлары мен құрылыстарын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күрделі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Деңсаулық сақтау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3753006,5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2042378,5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1269881,0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(ұйымдарда) 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аурулармен ауыратын мүгедектер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медициналық-әлеуметтік мекемелерде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 үшін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қызметтер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1449885,0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1449885,0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267068,0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ең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күнкөрістің мөлшері өскеніне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байланысты мемлекеттік атаулы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көмегін және 18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дейінгі балаларға айсайынғы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тәжірибесі бағдарламасын кеңейтуге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8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жүруін, сондай-ақ оларға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олармен бірге жүретін адамдарға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Мәскеу, Астана қалаларында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тамақтануына, тұруына,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жүруіне арналған шығыстарды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төлеуді қамтамасыз етуге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11689,0</w:t>
            </w:r>
          </w:p>
        </w:tc>
      </w:tr>
      <w:tr>
        <w:trPr>
          <w:trHeight w:val="3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 үшін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275140,0</w:t>
            </w:r>
          </w:p>
        </w:tc>
      </w:tr>
      <w:tr>
        <w:trPr>
          <w:trHeight w:val="41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сондай-ақ оларға теңестірілген,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құрамына кірмеген, 1941 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маусымнан бастап 1945 жылғы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 аралығындағы кезеңде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әскери-оқу орындарында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қызметтен өткен, запасқа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босатылған (отставка), "1941-1945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жеңгенi үшiн" медалімен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"Жапонияны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адамдарға біржолғы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төлеу үшін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үйлестіру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260743,0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5482589,4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2367682,0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2367682,0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тұрғын үйлерін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(немесе) сатып алуға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51882,0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жайластыруға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3114907,4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3114907,4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газдандыру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145138,4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жөндеуге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869114,0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 дамытуға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мекендерді абаттандыруға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536842,0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4275192,6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1522367,0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оған қол жетімді болуын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1270091,0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1220091,0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жарыстарын 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1141873,0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объектілерін дамытуға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156895,0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 жөніндегі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138173,0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тiлдерін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725307,0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күрделі, ағымды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күрделі,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 жөндеу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қойнауын пайдалану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1353061,5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1353061,5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1353061,5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1329837,5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энергетикалық жүйені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8064373,0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81223,3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350468,0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259100,0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дақылдарының шығындылығы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сапасын арттыруды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932976,0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су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қызметтердің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залалсыздандыру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 үшін қажетті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жанар-жағар май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тауар-материалдық құндылықтарының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арзандату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2399562,0</w:t>
            </w:r>
          </w:p>
        </w:tc>
      </w:tr>
      <w:tr>
        <w:trPr>
          <w:trHeight w:val="12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1697137,0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 құрылыстарының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көздерi болып табылатын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жабдықтаудың аса маңызды топтық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жүйелерiнен ауыз су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қызметтердің құнын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орман өсiру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дүниесін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пайдалануды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ортаны қорғау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қоршаған ортаны қорғау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өнімділігін және сапасын арттыруды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енгізу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эпизоотияға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органдардың бөлімшелерін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тасымалдау бойынша қызмет көрсету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 кенттерге,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 кенттерге,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 қаржыландыруға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 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сәулет-құрылыс бақылауы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сәулет-құрылыс бақылау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80243,0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7081300,0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2890391,1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2890391,1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1722885,1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өзге де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4190908,9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4190908,9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(қалааралық) қатынастар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тасымалын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көшелерін жөндеу және ұстау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автомобиль жолдарын,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елді-мекендердің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және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автомобиль жолдарын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елді-мекендердің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салуға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стратегиясын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шеңберінде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автомобиль жолдарын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елді-мекендердің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салуға және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990957,0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844553,8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өнер 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803368,8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ставкаларды субсидиялау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кредиттерді ішінара кепілдендіру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#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картасы"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жүргізуді сервистік қолдау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 инфрақұрылымды дамыту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24623274,0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әкiмшiлiк-аумақтық бiрлiктiң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саяси, экономикалық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тұрақтылығына,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өмiрi мен денсаулығына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қатер төндiретiн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жағдайлар туындаған жағдайда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немесе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қорының өзгеруіне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бюджеттерге берлетін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салуға және (немесе)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 үшін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органдарға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бәсекелестікті қорғау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және ауыл халқына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кредит беру үшін "ҚазАгро"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ҰБХ" АҚ-ның еншілес ұйымдарына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көздер есебінен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қаржылық агенттіктерге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активтермен операциялары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сальдо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ұлғайту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(-),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-1065021,1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(профицитін пайдалану)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