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ab06" w14:textId="cffa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шілдедегі № 178 "Бірыңғай тіркелген салық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2010 жылғы 11 ақпандағы № 238 шешімі. Қостанай облысы Арқалық қаласының Әділет басқармасында 2010 жылғы 18 наурызда № 9-3-126 тіркелді. Күші жойылды - Қостанай облысы Арқалық қаласы мәслихатының 2018 жылғы 13 ақпандағы № 155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13.02.2018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кейiн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тіркелген салық ставкаларын белгілеу туралы" 2009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9-3-113 санымен тіркелген, 2009 жылғы 28 тамызда "Торғай" газетінде жарияланған) мәслихат шешіміне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жолындағы "5" деген сан "2"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жолындағы "8" деген сан "3" деген санмен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02"/>
        <w:gridCol w:w="898"/>
      </w:tblGrid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Уайсов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 хатшысы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Ағуанов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салық комитеті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 салық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Арқалық қаласы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салық басқармасы"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мекемесiнің бастығы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Е.Карбозов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