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9795" w14:textId="9439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23 желтоқсандағы № 212 "Арқалық қаласының 2010-2012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2010 жылғы 22 қазандағы № 288 шешімі. Қостанай облысы Арқалық қаласының Әділет басқармасында 2010 жылғы 27 қазанда № 9-3-133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қаңтарындағы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"Арқалық қаласының 2010-2012 жылдарға арналған бюджеті туралы" 2009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9-3-120 тіркелген, 2010 жылғы 15 қаңтардағы "Торғай"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"2809541,0" цифрлары "2943863,0"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"2084550,0" цифрлары "2103286,0"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"2782910,4" цифрлары "2920332,4"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таза бюджеттен кредит беру - 11323,0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- 11564,0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- 241,0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"-23933,4" цифрлары "-23692,4"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төрағасы          Ш. 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Ағуанов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Гайдаренко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А. Мұхамбетжанова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288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2010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493"/>
        <w:gridCol w:w="241"/>
        <w:gridCol w:w="8033"/>
        <w:gridCol w:w="22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2943863,0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817225,0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3182,0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10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7961,0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9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9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12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12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12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</w:tr>
      <w:tr>
        <w:trPr>
          <w:trHeight w:val="16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7043,0</w:t>
            </w:r>
          </w:p>
        </w:tc>
      </w:tr>
      <w:tr>
        <w:trPr>
          <w:trHeight w:val="4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2103286,0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2103286,0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53"/>
        <w:gridCol w:w="673"/>
        <w:gridCol w:w="7213"/>
        <w:gridCol w:w="22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2920332,4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168150,2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145687,2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45509,9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45509,9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88489,3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86033,3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</w:tr>
      <w:tr>
        <w:trPr>
          <w:trHeight w:val="12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1262571,9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93991,5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93991,5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93991,5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1127961,9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1127961,9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1055588,3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72373,6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40618,5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29839,5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6523,5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күрделі,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 жөндеу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18275,0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341088,6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320605,6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320605,6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88892,0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32226,0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105976,0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52409,0</w:t>
            </w:r>
          </w:p>
        </w:tc>
      </w:tr>
      <w:tr>
        <w:trPr>
          <w:trHeight w:val="12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25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елдері 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 бойынша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жүруін, сондай-ақ оларға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олармен бірге жүретін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Мәскеу, Астана қалаларында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іс-шараларға қатысуы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тамақтануына, тұруына, жол жүруіне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шығыстарын төлеуді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оларға теңестірілген,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майдандағы армия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құрамына кірмеген, 1941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маусымнан бастап 1945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 аралығындағы кезеңде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бөлімшелерде, мекемелерде,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әскери-оқу орындарында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қызметтен өткен, запасқа босатылған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(отставка), "1941-1945 жж.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соғысында Германияны жеңгенi үшiн"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медалімен немесе "Жапонияны жеңгені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үшін" медалімен марапатталған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қызметшілерге,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 жылдарында тылда кемінде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 жұмыс істеген (қызметте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болған) адамдарға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20483,0</w:t>
            </w:r>
          </w:p>
        </w:tc>
      </w:tr>
      <w:tr>
        <w:trPr>
          <w:trHeight w:val="12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595239,0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213029,0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355978,0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26232,0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47719,0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34480,0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234776,7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жуйесінің дамуы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12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2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115210,0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33712,0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7229,0</w:t>
            </w:r>
          </w:p>
        </w:tc>
      </w:tr>
      <w:tr>
        <w:trPr>
          <w:trHeight w:val="12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69655,0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несиелеу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 бойынша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-23692,4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23692,4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қалдығының қозғалысы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288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 шешіміне 4-қосымша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жобаларды (бағдарламаларды) іске асыруға</w:t>
      </w:r>
      <w:r>
        <w:br/>
      </w:r>
      <w:r>
        <w:rPr>
          <w:rFonts w:ascii="Times New Roman"/>
          <w:b/>
          <w:i w:val="false"/>
          <w:color w:val="000000"/>
        </w:rPr>
        <w:t>
және заңды тұлғалардың жарғылық капиталын қалыптастыруға</w:t>
      </w:r>
      <w:r>
        <w:br/>
      </w:r>
      <w:r>
        <w:rPr>
          <w:rFonts w:ascii="Times New Roman"/>
          <w:b/>
          <w:i w:val="false"/>
          <w:color w:val="000000"/>
        </w:rPr>
        <w:t>
немесе ұлғайтуға бағытталған бюджеттік бағдарламаларға</w:t>
      </w:r>
      <w:r>
        <w:br/>
      </w:r>
      <w:r>
        <w:rPr>
          <w:rFonts w:ascii="Times New Roman"/>
          <w:b/>
          <w:i w:val="false"/>
          <w:color w:val="000000"/>
        </w:rPr>
        <w:t>
бөле отырып 2010 жылға арналған қалалық бюджеттің</w:t>
      </w:r>
      <w:r>
        <w:br/>
      </w:r>
      <w:r>
        <w:rPr>
          <w:rFonts w:ascii="Times New Roman"/>
          <w:b/>
          <w:i w:val="false"/>
          <w:color w:val="000000"/>
        </w:rPr>
        <w:t>
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41"/>
        <w:gridCol w:w="673"/>
        <w:gridCol w:w="653"/>
        <w:gridCol w:w="7253"/>
        <w:gridCol w:w="22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764432,7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428964,0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жуйесінің дамуы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ұлғайту және қалыптастыру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