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b8fb" w14:textId="9a5b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"Лисаков қаласының 2010-2012 жылдарға арналған бюджеті туралы" мәслихаттың 2009 жылғы 23 желтоқсандағы № 271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2010 жылғы 11 ақпандағы № 300 шешімі. Қостанай облысы Лисаков қаласының Әділет басқармасында 2010 жылғы 22 ақпанда № 9-4-157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2008 жылғы 4 желтоқсандағы Қазақстан Республикасының Бюджет кодексінің 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атқарушысының 2008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өзгерістер мен толықтырулар енгізу туралы" Қазақстан Республикасы Экономика және бюджеттік жоспарлау министрінің 2010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"Лисаков қаласының 2010-2012 жылдарға арналған бюджеті туралы" қалалық мәслихатының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9-4-154 болып тіркелген, 2010 жылғы 7, 14 қаңтарда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3-қосымшасыларына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З. Фадеева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 шешіміне 1-қосымша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шешіміне 1-қосымша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693"/>
        <w:gridCol w:w="473"/>
        <w:gridCol w:w="7433"/>
        <w:gridCol w:w="24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1 886 405,0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1 387 774,0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486 981,0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486 981,0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401 525,0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401 525,0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181 928,0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309 756,0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186 187,0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110 400,0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13 169,0</w:t>
            </w:r>
          </w:p>
        </w:tc>
      </w:tr>
      <w:tr>
        <w:trPr>
          <w:trHeight w:val="15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5 298,0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483 233,0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483 233,0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713"/>
        <w:gridCol w:w="7093"/>
        <w:gridCol w:w="24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1 876 405,4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92 052,0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66 434,0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қызметін қамтамасыз ету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14 676,0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ауданның (областық манызы бар қала) коммуналдық меншікті басқару орындау және бақылау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12 424,0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764 881,0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185 789,0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178 527,0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513 109,0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513 109,0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445 728,0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38 752,0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168 979,0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56 970,0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4 754,0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тұрғындар үшін жұмыспен қамту және әлеуметтік бағдарламалар саласында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391 471,0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144 230,0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114 749,0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103 023,0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74 447,0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 мәдени-демалыс жұмыстарын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21 343,0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тiлдi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10 659,0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мекендердің әлеуметтік саласының мамандарын әлеуметтік қолдау шараларын іске асыру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153 963,0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153 963,0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151 334,0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48 843,0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102 491,0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25 807,0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4 172,0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159 395,4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159 395,4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159 395,4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90 754,0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16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73"/>
        <w:gridCol w:w="733"/>
        <w:gridCol w:w="693"/>
        <w:gridCol w:w="7153"/>
        <w:gridCol w:w="2473"/>
      </w:tblGrid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Қаржылық активтермен операциялық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-20 327,4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20 327,4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 шешіміне 2-қосымша 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шешіміне 2-қосымша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2011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593"/>
        <w:gridCol w:w="493"/>
        <w:gridCol w:w="7573"/>
        <w:gridCol w:w="24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1 666 711,0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1 330 643,0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511 715,0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511 715,0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403 340,0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403 340,0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104 578,0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223 089,0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178 557,0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14 132,0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4 528,0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320 347,0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320 347,0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73"/>
        <w:gridCol w:w="733"/>
        <w:gridCol w:w="753"/>
        <w:gridCol w:w="7073"/>
        <w:gridCol w:w="249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1 656 711,0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100 722,0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72 660,0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қызметін қамтамасыз ету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15 495,0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ауданның (областық манызы бар қала) коммуналдық меншікті басқару орындау және бақылау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867 425,0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205 133,0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196 145,0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196 145,0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627 711,0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542 354,0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8 363,0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133 117,0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106 908,0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26 209,0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тұрғындар үшін жұмыспен қамту және әлеуметтік бағдарламалар саласында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25 972,0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214 251,0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72 654,0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72 654,0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61 643,0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18 611,0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97 558,0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32 877,0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 мәдени-демалыс жұмыстарын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24 249,0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тiлдi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14 287,0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10 441,0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189 891,0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189 891,0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187 065,0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97 376,0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25 160,0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6 793,0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73"/>
        <w:gridCol w:w="733"/>
        <w:gridCol w:w="713"/>
        <w:gridCol w:w="7053"/>
        <w:gridCol w:w="2553"/>
      </w:tblGrid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Қаржылық активтермен операциялық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 шешіміне 3-қосымша  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шешіміне 3-қосымша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733"/>
        <w:gridCol w:w="693"/>
        <w:gridCol w:w="7073"/>
        <w:gridCol w:w="25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1 641 939,0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1 380 686,0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533 681,0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533 681,0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418 699,0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418 699,0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186 789,0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232 795,0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187 276,0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245 206,0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713"/>
        <w:gridCol w:w="673"/>
        <w:gridCol w:w="7073"/>
        <w:gridCol w:w="261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1 631 939,0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111 865,0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қызметін қамтамасыз ету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17 283,0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ауданның (областық манызы бар қала) коммуналдық меншікті басқару орындау және бақылау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13 982,0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959 336,0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217 325,0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217 325,0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693 711,0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598 915,0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94 796,0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144 037,0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114 727,0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114 727,0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тұрғындар үшін жұмыспен қамту және әлеуметтік бағдарламалар саласында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29 057,0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202 399,0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79 891,0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 және елді мекендердің абаттандыруын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107 363,0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 мәдени-демалыс жұмыстарын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26 979,0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тiлдi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15 886,0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9 957,0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47 807,0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44 783,0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27 295,0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653"/>
        <w:gridCol w:w="693"/>
        <w:gridCol w:w="7073"/>
        <w:gridCol w:w="2673"/>
      </w:tblGrid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Қаржылық активтермен операциялық бойынша сальдо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