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1eff" w14:textId="1541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7 сәуірдегі № 94 "2010 жылға қоғамдық жұмыстарды ұйымдастыру, көлемдері, түрлері және жағдайлары туралы" қаулысына өзгеріс
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2010 жылғы 28 сәуірдегі № 125 қаулысы. Қостанай облысы Алтынсарин ауданының Әділет басқармасында 2010 жылғы 2 маусымда № 9-5-109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2010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жылға қоғамдық жұмыстарды ұйымдастыру, көлемдері, түрлері және жағдайлары туралы" (Мемлекеттік нормативтік құқықтық актілер тізімінде № 9-5-104 болып тіркелген, 2010 жылдың 22 сәуірінде "Таза бұлақ-Чистый родник" газетінде жарияланған) қаулысына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жылға арналған қоғамдық жұмыстардың көлемдері және түрлері, қоғамдық жұмыстар үшін жұмыс орындарын ұсынатын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бірінші орынбасары міндетін атқарушы А.А. Кенжеғаринге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әкiмдігінің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бөлiмi"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Э. Құсайынова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әкiмдігінің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тұрғын үй-коммуналдық 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жолдары бөлiмi"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"Көмек-Алтын"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Қ. Торғаев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125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7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қоғамдық жұмыстардың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көлемдері және түрлері,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үшін жұмыс орындарын ұсынатын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5593"/>
        <w:gridCol w:w="3145"/>
      </w:tblGrid>
      <w:tr>
        <w:trPr>
          <w:trHeight w:val="12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мен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түрлерi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көрсеткiштерi</w:t>
            </w:r>
          </w:p>
        </w:tc>
      </w:tr>
      <w:tr>
        <w:trPr>
          <w:trHeight w:val="8685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"Көмек-Алтын"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елдiмекендер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пунктерiн жинауға,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 сырлау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көмектесу: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барлық селолар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қоқыстарды, тастарды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шөптердi жұлу, сыпыру,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оның тiркемесi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тасымалдағышпен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апарып төгу;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 мен көңдерді 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аумақты арамшөптерден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арамшөптердi 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Свердловка, 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Щербаково, Танабай,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Докучаево, Лермонтово,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 Первомай,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Чураковка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селоларындағы зираттық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жерлердегі қоқыстар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арамшөптерден 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Докучаево, Силантьевка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селоларындағы зираттық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жерлердiң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Танабай, 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Ново-Алексеевка, Первомай,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Щербаково селоларындағы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зираттардың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Танабай, 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Свердловка,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селоларында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маңдарында және саябақтарда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шөптерді шабу.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2.Қызметкердің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елдімекен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тіректерін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көрiктендiруге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барлық селоларда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жырту,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тастарын жару,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тағайындаудағы объектiлер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маңындағы жерлердi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тырнауышпен түзеу;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Обаған,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 селоларында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ағаштардағы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бұтақтарды кесу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 топырақты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дайындау: тазарту,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қазу, көшеттерді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дұрыстау,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селоларда күнделiктi күтiм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көшеттердi 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барлық селолардағы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жиектегi 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шөптерден, 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тазарту, жиектердi,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шарбақтардың сыртқы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жағынан ақтау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ақбалшық ерiтiндiсiн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Свердловка, 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 селоларындағы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қисайған көше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жөндеу, бағандарға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шұңқырлар қазу,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 алып тастау,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(шарбақтарды) орнату;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Докучаево,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Кордон, 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Свердловка,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 селоларындағы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 сырлауға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Докучаево, Лермонтово,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 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 Щербаково,Обаған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селоларында 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бағандарды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Барлық селоларда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гүлзарларын бөлу, жерді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(маусым ішінде);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ескерткіштерді,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обелисктерді ақтау, сырлау: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селолық 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обелисктердің маңын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ақбалшық ертіндісін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әзірлеу,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аялдамаларын ақтау,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Қызметкердің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селолық 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аумақтарынан өтетiн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құбырларының желiлерiн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Силантьевка, Первомай,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Приозерное,Обаған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селоларында колонкалардың,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құбырларының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шөптерден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Танабай, 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Ново-Алексеевка,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 Силантьевка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селоларындағы шахталық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 тазарту,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шелекпен төгу, селолардағы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құдықтардың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құдық кесінділерін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колонка, құдықтар маңына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төгу және нығыздау;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 қоршауларды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(шарбақ, тақтай)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