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ebe2" w14:textId="4dce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желтоқсандағы № 194 "Алтынсарин ауданының 2010-2012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2010 жылғы 13 шілдедегі № 223 шешімі. Қостанай облысы Алтынсарин ауданының Әділет басқармасында 2010 жылғы 22 шілдеде № 9-5-111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Бюджеттік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ауданының 2010-2012 жылдарға арналған аудандық бюджеті туралы" шешіміне (нормативтік құқықтық актілердің мемлекеттік тіркеу тізілімінде 9-5-100 нөмірімен тіркелген, 2010 жылғы 21 қаңтардағы "Таза бұлақ-Чистый родник"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967255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түсімімен - 275718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түсімімен – 1420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жарғының сатудан түскен түсімімен – 891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түсімімен - 689226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- 991854,1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"2983" деген сандар "2937"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мәслихаттың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В. Максимова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Құлмағамбетов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Л. Калюжная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Нащекина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жылға арналған Алтынсарин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373"/>
        <w:gridCol w:w="353"/>
        <w:gridCol w:w="7333"/>
        <w:gridCol w:w="24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967255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275718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салынатын iшкi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үшiн түсетiн түсiмдер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15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алатын міндетті төлемдер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15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тауарларын (жұмыс,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қызмет) іске асырудан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5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тауарларын (жұмыс,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қызмет) іске асырудан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Халық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 сметасы)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және ұсталатын,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салынантын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айыппұлдар, өсімдер,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өндіріп алулар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Халық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 сметасы)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және ұсталатын,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салынантын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айыппұлдар, өсімдер,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өндіріп алулар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мүлікті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мүлікті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активтердi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689226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689226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633"/>
        <w:gridCol w:w="633"/>
        <w:gridCol w:w="6753"/>
        <w:gridCol w:w="24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991854,1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көрсетулер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134933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міндеттерін орындайтын өкілетті,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да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39836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қаладағы, ауылдың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қаладағы, ауылдың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71797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және аудан бюджетінің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орындалуына бақылау жасау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және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жүйесі,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құру және дамыту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әскери міндеттерді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барысындағы іс-шаралар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көлемінде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жағдайларды ескерту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564632,3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тәрбиенің ұйымдастыру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бастауыш,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513274,3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513118,3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арқылы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513118,3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аясында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ұйымдарына оқулықтарды,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оқу-әдістемелік кешендерін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көлеміндегі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конкурстар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шараларды,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объектілерінен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жаңарту және құрылысы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шешімдері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жағдайында тәрбиеленіп 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көмекті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</w:t>
            </w:r>
          </w:p>
        </w:tc>
      </w:tr>
      <w:tr>
        <w:trPr>
          <w:trHeight w:val="18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қызметтерін ұсыну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25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аумағы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жүруін, сондай-ақ оларға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олармен бірге жүретін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Мәскеу, Астана қалаларында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іс-шараларға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жүруіне арналған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төлеуді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оларға теңестірілген,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құрамына 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қызметтен өткен,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(отставка), "1941-1945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жж. 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жеңгенi үшiн"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"Жапонияны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 біржолғы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төлеу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аясында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деңгейдегі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 ақыны есептегені, төлегені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апарғаны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әлеуметтік төлемдер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және құрылысы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инфроқұрылымды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тіректерін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 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 өткізу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кітапханалардың қызмет етуі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саясатын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кеңістігін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басқа да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аясында жергілікті деңгейдегі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оптимизмін құру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мемлекеттілігін нығайту,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аясында жергілікті деңгейдегі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аясында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 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аса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әлемін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жузеге асыру 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 аясында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басқа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басымды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аясында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Автомобилдік көлік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69516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қаладағы, ауылдың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қаладағы, ауылдың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үй–коммуналдық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аясында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үй–коммуналдық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18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аясында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18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алу;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түсімдер;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-38944,1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38944,1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 қарыздары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органдардан алатын қарыздар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Пайдаланудан қалған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қарыздар;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өтеу;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Пайдалынылатын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қаражаттарының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 шешіміне 5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жылға арналған Алтынсарин ауданының ауыл (село),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ауылдық (селолық) округтердің бюджеттік бағдарламаларының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53"/>
        <w:gridCol w:w="653"/>
        <w:gridCol w:w="673"/>
        <w:gridCol w:w="6713"/>
        <w:gridCol w:w="25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тенге)</w:t>
            </w:r>
          </w:p>
        </w:tc>
      </w:tr>
      <w:tr>
        <w:trPr>
          <w:trHeight w:val="36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ауылының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ауылының (селосының)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ауылының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ауылының (селосының)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ауылының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ауылының (селосының)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