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ba1535" w14:textId="aba153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Тұрғын үй көмегін көрсету ережесі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Әулиекөл ауданы мәслихатының 2010 жылғы 15 қыркүйектегі № 195 шешімі. Қостанай облысы Әулиекөл ауданының Әділет басқармасында 2010 жылғы 15 қазанда № 9-7-123 тіркелді. Күші жойылды - Қостанай облысы Әулиекөл ауданы мәслихатының 2014 жылғы 14 қарашадағы № 193 шешімімен</w:t>
      </w:r>
    </w:p>
    <w:p>
      <w:pPr>
        <w:spacing w:after="0"/>
        <w:ind w:left="0"/>
        <w:jc w:val="both"/>
      </w:pPr>
      <w:bookmarkStart w:name="z1" w:id="0"/>
      <w:r>
        <w:rPr>
          <w:rFonts w:ascii="Times New Roman"/>
          <w:b w:val="false"/>
          <w:i w:val="false"/>
          <w:color w:val="ff0000"/>
          <w:sz w:val="28"/>
        </w:rPr>
        <w:t xml:space="preserve">
      Ескерту. Күші жойылды - Қостанай облысы Әулиекөл ауданы мәслихатының 14.11.2014 </w:t>
      </w:r>
      <w:r>
        <w:rPr>
          <w:rFonts w:ascii="Times New Roman"/>
          <w:b w:val="false"/>
          <w:i w:val="false"/>
          <w:color w:val="ff0000"/>
          <w:sz w:val="28"/>
        </w:rPr>
        <w:t>№ 193</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bookmarkStart w:name="z2" w:id="1"/>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6-бабына</w:t>
      </w:r>
      <w:r>
        <w:rPr>
          <w:rFonts w:ascii="Times New Roman"/>
          <w:b w:val="false"/>
          <w:i w:val="false"/>
          <w:color w:val="000000"/>
          <w:sz w:val="28"/>
        </w:rPr>
        <w:t>, "Тұрғын үй қатынастары туралы" Қазақстан Республикасының 1997 жылғы 16 сәуірдегі Заңының </w:t>
      </w:r>
      <w:r>
        <w:rPr>
          <w:rFonts w:ascii="Times New Roman"/>
          <w:b w:val="false"/>
          <w:i w:val="false"/>
          <w:color w:val="000000"/>
          <w:sz w:val="28"/>
        </w:rPr>
        <w:t>97-бабына</w:t>
      </w:r>
      <w:r>
        <w:rPr>
          <w:rFonts w:ascii="Times New Roman"/>
          <w:b w:val="false"/>
          <w:i w:val="false"/>
          <w:color w:val="000000"/>
          <w:sz w:val="28"/>
        </w:rPr>
        <w:t xml:space="preserve"> сәйкес, Әулиекөл аудандық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Қоса беріліп отырған тұрғын үй көмегін көрсету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шешім алғашқы ресми жарияланған күннен кейін күнтізбелік он күн өткен соң қолданысқа енгізіледі.</w:t>
      </w:r>
    </w:p>
    <w:bookmarkEnd w:id="1"/>
    <w:p>
      <w:pPr>
        <w:spacing w:after="0"/>
        <w:ind w:left="0"/>
        <w:jc w:val="both"/>
      </w:pPr>
      <w:r>
        <w:rPr>
          <w:rFonts w:ascii="Times New Roman"/>
          <w:b w:val="false"/>
          <w:i/>
          <w:color w:val="000000"/>
          <w:sz w:val="28"/>
        </w:rPr>
        <w:t>      Он үшінші сессияның</w:t>
      </w:r>
      <w:r>
        <w:br/>
      </w:r>
      <w:r>
        <w:rPr>
          <w:rFonts w:ascii="Times New Roman"/>
          <w:b w:val="false"/>
          <w:i w:val="false"/>
          <w:color w:val="000000"/>
          <w:sz w:val="28"/>
        </w:rPr>
        <w:t>
</w:t>
      </w:r>
      <w:r>
        <w:rPr>
          <w:rFonts w:ascii="Times New Roman"/>
          <w:b w:val="false"/>
          <w:i/>
          <w:color w:val="000000"/>
          <w:sz w:val="28"/>
        </w:rPr>
        <w:t>      төрағасы, аудандық</w:t>
      </w:r>
      <w:r>
        <w:br/>
      </w:r>
      <w:r>
        <w:rPr>
          <w:rFonts w:ascii="Times New Roman"/>
          <w:b w:val="false"/>
          <w:i w:val="false"/>
          <w:color w:val="000000"/>
          <w:sz w:val="28"/>
        </w:rPr>
        <w:t>
</w:t>
      </w:r>
      <w:r>
        <w:rPr>
          <w:rFonts w:ascii="Times New Roman"/>
          <w:b w:val="false"/>
          <w:i/>
          <w:color w:val="000000"/>
          <w:sz w:val="28"/>
        </w:rPr>
        <w:t>      мәслихаттың хатшысы                        А.Бондаренко</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"Әулиекөл ауданының</w:t>
      </w:r>
      <w:r>
        <w:br/>
      </w:r>
      <w:r>
        <w:rPr>
          <w:rFonts w:ascii="Times New Roman"/>
          <w:b w:val="false"/>
          <w:i w:val="false"/>
          <w:color w:val="000000"/>
          <w:sz w:val="28"/>
        </w:rPr>
        <w:t>
</w:t>
      </w:r>
      <w:r>
        <w:rPr>
          <w:rFonts w:ascii="Times New Roman"/>
          <w:b w:val="false"/>
          <w:i/>
          <w:color w:val="000000"/>
          <w:sz w:val="28"/>
        </w:rPr>
        <w:t>      жұмыспен қамту және</w:t>
      </w:r>
      <w:r>
        <w:br/>
      </w:r>
      <w:r>
        <w:rPr>
          <w:rFonts w:ascii="Times New Roman"/>
          <w:b w:val="false"/>
          <w:i w:val="false"/>
          <w:color w:val="000000"/>
          <w:sz w:val="28"/>
        </w:rPr>
        <w:t>
</w:t>
      </w:r>
      <w:r>
        <w:rPr>
          <w:rFonts w:ascii="Times New Roman"/>
          <w:b w:val="false"/>
          <w:i/>
          <w:color w:val="000000"/>
          <w:sz w:val="28"/>
        </w:rPr>
        <w:t>      әлеуметтік бағдарламалары</w:t>
      </w:r>
      <w:r>
        <w:br/>
      </w:r>
      <w:r>
        <w:rPr>
          <w:rFonts w:ascii="Times New Roman"/>
          <w:b w:val="false"/>
          <w:i w:val="false"/>
          <w:color w:val="000000"/>
          <w:sz w:val="28"/>
        </w:rPr>
        <w:t>
</w:t>
      </w:r>
      <w:r>
        <w:rPr>
          <w:rFonts w:ascii="Times New Roman"/>
          <w:b w:val="false"/>
          <w:i/>
          <w:color w:val="000000"/>
          <w:sz w:val="28"/>
        </w:rPr>
        <w:t>      бөлімі" мемлекеттік</w:t>
      </w:r>
      <w:r>
        <w:br/>
      </w:r>
      <w:r>
        <w:rPr>
          <w:rFonts w:ascii="Times New Roman"/>
          <w:b w:val="false"/>
          <w:i w:val="false"/>
          <w:color w:val="000000"/>
          <w:sz w:val="28"/>
        </w:rPr>
        <w:t>
</w:t>
      </w:r>
      <w:r>
        <w:rPr>
          <w:rFonts w:ascii="Times New Roman"/>
          <w:b w:val="false"/>
          <w:i/>
          <w:color w:val="000000"/>
          <w:sz w:val="28"/>
        </w:rPr>
        <w:t>      мекемесінің бастығы</w:t>
      </w:r>
      <w:r>
        <w:br/>
      </w:r>
      <w:r>
        <w:rPr>
          <w:rFonts w:ascii="Times New Roman"/>
          <w:b w:val="false"/>
          <w:i w:val="false"/>
          <w:color w:val="000000"/>
          <w:sz w:val="28"/>
        </w:rPr>
        <w:t>
</w:t>
      </w:r>
      <w:r>
        <w:rPr>
          <w:rFonts w:ascii="Times New Roman"/>
          <w:b w:val="false"/>
          <w:i/>
          <w:color w:val="000000"/>
          <w:sz w:val="28"/>
        </w:rPr>
        <w:t>      ____________ Оспанов С.Ә.</w:t>
      </w:r>
      <w:r>
        <w:br/>
      </w:r>
      <w:r>
        <w:rPr>
          <w:rFonts w:ascii="Times New Roman"/>
          <w:b w:val="false"/>
          <w:i w:val="false"/>
          <w:color w:val="000000"/>
          <w:sz w:val="28"/>
        </w:rPr>
        <w:t>
</w:t>
      </w:r>
      <w:r>
        <w:rPr>
          <w:rFonts w:ascii="Times New Roman"/>
          <w:b w:val="false"/>
          <w:i/>
          <w:color w:val="000000"/>
          <w:sz w:val="28"/>
        </w:rPr>
        <w:t>      2010 жылғы 15 қыркүйекте</w:t>
      </w:r>
    </w:p>
    <w:p>
      <w:pPr>
        <w:spacing w:after="0"/>
        <w:ind w:left="0"/>
        <w:jc w:val="both"/>
      </w:pPr>
      <w:r>
        <w:rPr>
          <w:rFonts w:ascii="Times New Roman"/>
          <w:b w:val="false"/>
          <w:i/>
          <w:color w:val="000000"/>
          <w:sz w:val="28"/>
        </w:rPr>
        <w:t>      "Әулиекөл ауданының</w:t>
      </w:r>
      <w:r>
        <w:br/>
      </w:r>
      <w:r>
        <w:rPr>
          <w:rFonts w:ascii="Times New Roman"/>
          <w:b w:val="false"/>
          <w:i w:val="false"/>
          <w:color w:val="000000"/>
          <w:sz w:val="28"/>
        </w:rPr>
        <w:t>
</w:t>
      </w:r>
      <w:r>
        <w:rPr>
          <w:rFonts w:ascii="Times New Roman"/>
          <w:b w:val="false"/>
          <w:i/>
          <w:color w:val="000000"/>
          <w:sz w:val="28"/>
        </w:rPr>
        <w:t>      қаржы бөлімі" мемлекеттік</w:t>
      </w:r>
      <w:r>
        <w:br/>
      </w:r>
      <w:r>
        <w:rPr>
          <w:rFonts w:ascii="Times New Roman"/>
          <w:b w:val="false"/>
          <w:i w:val="false"/>
          <w:color w:val="000000"/>
          <w:sz w:val="28"/>
        </w:rPr>
        <w:t>
</w:t>
      </w:r>
      <w:r>
        <w:rPr>
          <w:rFonts w:ascii="Times New Roman"/>
          <w:b w:val="false"/>
          <w:i/>
          <w:color w:val="000000"/>
          <w:sz w:val="28"/>
        </w:rPr>
        <w:t>      мекемесінің бастығы</w:t>
      </w:r>
      <w:r>
        <w:br/>
      </w:r>
      <w:r>
        <w:rPr>
          <w:rFonts w:ascii="Times New Roman"/>
          <w:b w:val="false"/>
          <w:i w:val="false"/>
          <w:color w:val="000000"/>
          <w:sz w:val="28"/>
        </w:rPr>
        <w:t>
</w:t>
      </w:r>
      <w:r>
        <w:rPr>
          <w:rFonts w:ascii="Times New Roman"/>
          <w:b w:val="false"/>
          <w:i/>
          <w:color w:val="000000"/>
          <w:sz w:val="28"/>
        </w:rPr>
        <w:t>      __________ Төребаева З.Ш.</w:t>
      </w:r>
      <w:r>
        <w:br/>
      </w:r>
      <w:r>
        <w:rPr>
          <w:rFonts w:ascii="Times New Roman"/>
          <w:b w:val="false"/>
          <w:i w:val="false"/>
          <w:color w:val="000000"/>
          <w:sz w:val="28"/>
        </w:rPr>
        <w:t>
</w:t>
      </w:r>
      <w:r>
        <w:rPr>
          <w:rFonts w:ascii="Times New Roman"/>
          <w:b w:val="false"/>
          <w:i/>
          <w:color w:val="000000"/>
          <w:sz w:val="28"/>
        </w:rPr>
        <w:t>      2010 жылғы 15 қыркүйекте</w:t>
      </w:r>
    </w:p>
    <w:p>
      <w:pPr>
        <w:spacing w:after="0"/>
        <w:ind w:left="0"/>
        <w:jc w:val="both"/>
      </w:pPr>
      <w:r>
        <w:rPr>
          <w:rFonts w:ascii="Times New Roman"/>
          <w:b w:val="false"/>
          <w:i/>
          <w:color w:val="000000"/>
          <w:sz w:val="28"/>
        </w:rPr>
        <w:t>      "Әулиекөл ауданының</w:t>
      </w:r>
      <w:r>
        <w:br/>
      </w:r>
      <w:r>
        <w:rPr>
          <w:rFonts w:ascii="Times New Roman"/>
          <w:b w:val="false"/>
          <w:i w:val="false"/>
          <w:color w:val="000000"/>
          <w:sz w:val="28"/>
        </w:rPr>
        <w:t>
</w:t>
      </w:r>
      <w:r>
        <w:rPr>
          <w:rFonts w:ascii="Times New Roman"/>
          <w:b w:val="false"/>
          <w:i/>
          <w:color w:val="000000"/>
          <w:sz w:val="28"/>
        </w:rPr>
        <w:t>      экономика және бюджеттік</w:t>
      </w:r>
      <w:r>
        <w:br/>
      </w:r>
      <w:r>
        <w:rPr>
          <w:rFonts w:ascii="Times New Roman"/>
          <w:b w:val="false"/>
          <w:i w:val="false"/>
          <w:color w:val="000000"/>
          <w:sz w:val="28"/>
        </w:rPr>
        <w:t>
</w:t>
      </w:r>
      <w:r>
        <w:rPr>
          <w:rFonts w:ascii="Times New Roman"/>
          <w:b w:val="false"/>
          <w:i/>
          <w:color w:val="000000"/>
          <w:sz w:val="28"/>
        </w:rPr>
        <w:t>      жоспарлау бөлімі" мемлекеттік</w:t>
      </w:r>
      <w:r>
        <w:br/>
      </w:r>
      <w:r>
        <w:rPr>
          <w:rFonts w:ascii="Times New Roman"/>
          <w:b w:val="false"/>
          <w:i w:val="false"/>
          <w:color w:val="000000"/>
          <w:sz w:val="28"/>
        </w:rPr>
        <w:t>
</w:t>
      </w:r>
      <w:r>
        <w:rPr>
          <w:rFonts w:ascii="Times New Roman"/>
          <w:b w:val="false"/>
          <w:i/>
          <w:color w:val="000000"/>
          <w:sz w:val="28"/>
        </w:rPr>
        <w:t>      мекемесінің бастығы</w:t>
      </w:r>
      <w:r>
        <w:br/>
      </w:r>
      <w:r>
        <w:rPr>
          <w:rFonts w:ascii="Times New Roman"/>
          <w:b w:val="false"/>
          <w:i w:val="false"/>
          <w:color w:val="000000"/>
          <w:sz w:val="28"/>
        </w:rPr>
        <w:t>
</w:t>
      </w:r>
      <w:r>
        <w:rPr>
          <w:rFonts w:ascii="Times New Roman"/>
          <w:b w:val="false"/>
          <w:i/>
          <w:color w:val="000000"/>
          <w:sz w:val="28"/>
        </w:rPr>
        <w:t>      ______________ Печникова Т.И.</w:t>
      </w:r>
      <w:r>
        <w:br/>
      </w:r>
      <w:r>
        <w:rPr>
          <w:rFonts w:ascii="Times New Roman"/>
          <w:b w:val="false"/>
          <w:i w:val="false"/>
          <w:color w:val="000000"/>
          <w:sz w:val="28"/>
        </w:rPr>
        <w:t>
</w:t>
      </w:r>
      <w:r>
        <w:rPr>
          <w:rFonts w:ascii="Times New Roman"/>
          <w:b w:val="false"/>
          <w:i/>
          <w:color w:val="000000"/>
          <w:sz w:val="28"/>
        </w:rPr>
        <w:t>      2010 жылғы 15 қыркүйекте</w:t>
      </w:r>
    </w:p>
    <w:bookmarkStart w:name="z4" w:id="2"/>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2010 жылғы 15 қыркүйектегі  </w:t>
      </w:r>
      <w:r>
        <w:br/>
      </w:r>
      <w:r>
        <w:rPr>
          <w:rFonts w:ascii="Times New Roman"/>
          <w:b w:val="false"/>
          <w:i w:val="false"/>
          <w:color w:val="000000"/>
          <w:sz w:val="28"/>
        </w:rPr>
        <w:t xml:space="preserve">
№ 195 шешімімен бекітілген  </w:t>
      </w:r>
    </w:p>
    <w:bookmarkEnd w:id="2"/>
    <w:bookmarkStart w:name="z5" w:id="3"/>
    <w:p>
      <w:pPr>
        <w:spacing w:after="0"/>
        <w:ind w:left="0"/>
        <w:jc w:val="left"/>
      </w:pPr>
      <w:r>
        <w:rPr>
          <w:rFonts w:ascii="Times New Roman"/>
          <w:b/>
          <w:i w:val="false"/>
          <w:color w:val="000000"/>
        </w:rPr>
        <w:t xml:space="preserve"> 
Тұрғын үй көмегін көрсету ережесі</w:t>
      </w:r>
    </w:p>
    <w:bookmarkEnd w:id="3"/>
    <w:bookmarkStart w:name="z6" w:id="4"/>
    <w:p>
      <w:pPr>
        <w:spacing w:after="0"/>
        <w:ind w:left="0"/>
        <w:jc w:val="left"/>
      </w:pPr>
      <w:r>
        <w:rPr>
          <w:rFonts w:ascii="Times New Roman"/>
          <w:b/>
          <w:i w:val="false"/>
          <w:color w:val="000000"/>
        </w:rPr>
        <w:t xml:space="preserve"> 
1. Тұрғын үй көмегін көрсету тәртібі</w:t>
      </w:r>
    </w:p>
    <w:bookmarkEnd w:id="4"/>
    <w:bookmarkStart w:name="z7" w:id="5"/>
    <w:p>
      <w:pPr>
        <w:spacing w:after="0"/>
        <w:ind w:left="0"/>
        <w:jc w:val="both"/>
      </w:pPr>
      <w:r>
        <w:rPr>
          <w:rFonts w:ascii="Times New Roman"/>
          <w:b w:val="false"/>
          <w:i w:val="false"/>
          <w:color w:val="000000"/>
          <w:sz w:val="28"/>
        </w:rPr>
        <w:t>
      1. Тұрғын үй көмегі жергілікті бюджет қаражаты есебінен Әулиекөл ауданында тұрақты тұратын аз қамтылған отбасыларға (азаматтарға):</w:t>
      </w:r>
      <w:r>
        <w:br/>
      </w:r>
      <w:r>
        <w:rPr>
          <w:rFonts w:ascii="Times New Roman"/>
          <w:b w:val="false"/>
          <w:i w:val="false"/>
          <w:color w:val="000000"/>
          <w:sz w:val="28"/>
        </w:rPr>
        <w:t>
      жекешелендірілген тұрғын үй-жайларда (пәтерлерде) тұратын немесе мемлекеттік тұрғын үй қорындағы тұрғын үй-жайларды (пәтерлерді) жалдаушылар (қосымша жалдаушылар) болып табылатын отбасыларға (азаматтарға) тұрғын үйді (тұрғын ғимаратты) күтіп-ұстауға арналған шығыстарға;</w:t>
      </w:r>
      <w:r>
        <w:br/>
      </w:r>
      <w:r>
        <w:rPr>
          <w:rFonts w:ascii="Times New Roman"/>
          <w:b w:val="false"/>
          <w:i w:val="false"/>
          <w:color w:val="000000"/>
          <w:sz w:val="28"/>
        </w:rPr>
        <w:t>
      тұрғын жайдың меншік иелері немесе жалдаушылары (қосымша жалдаушылары) болып табылатын отбасыларға (азаматтарға) коммуналдық қызметтерді және қалалық телекоммуникация желісіне қосылған телефонға абоненттік ақының өсуі бөлігінде байланыс қызметтерін тұтынуына;</w:t>
      </w:r>
      <w:r>
        <w:br/>
      </w:r>
      <w:r>
        <w:rPr>
          <w:rFonts w:ascii="Times New Roman"/>
          <w:b w:val="false"/>
          <w:i w:val="false"/>
          <w:color w:val="000000"/>
          <w:sz w:val="28"/>
        </w:rPr>
        <w:t>
      жергілікті атқарушы орган жеке тұрғын үй қорынан жалға алған тұрғын жайды пайдаланғаны үшін жалға алу ақысын төлеуге.</w:t>
      </w:r>
      <w:r>
        <w:br/>
      </w:r>
      <w:r>
        <w:rPr>
          <w:rFonts w:ascii="Times New Roman"/>
          <w:b w:val="false"/>
          <w:i w:val="false"/>
          <w:color w:val="000000"/>
          <w:sz w:val="28"/>
        </w:rPr>
        <w:t>
      Аз қамтылған отбасылардың (азаматтардың) тұрғын үй көмегін есептеуге қолданылған шығыстары жоғарыда көрсетілген бағыттарының әрқайсысы бойынша шығыстарының сомасы ретінде айқындалады.</w:t>
      </w:r>
      <w:r>
        <w:br/>
      </w:r>
      <w:r>
        <w:rPr>
          <w:rFonts w:ascii="Times New Roman"/>
          <w:b w:val="false"/>
          <w:i w:val="false"/>
          <w:color w:val="000000"/>
          <w:sz w:val="28"/>
        </w:rPr>
        <w:t>
      Тұрғын үйді (тұрғын ғимаратты) күтіп-ұстауға арналған ай сайынғы және нысаналы жарналардың мөлшерін айқындайтын сметаға сәйкес, тұрғын үйді (тұрғын ғимаратты) күтіп-ұстауға арналған коммуналдық қызметтер көрсету ақысын төлеу үшін жеткізушілер ұсынған шоттар бойынша тұрғын үй көмегі бюджет қаражаты есебінен Әулиекөл ауданының аумағында тұрақты тұратын тұлғаларға көрсетіледі.</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Қостанай облысы Әулиекөл ауданы мәслихатының 14.02.2014 </w:t>
      </w:r>
      <w:r>
        <w:rPr>
          <w:rFonts w:ascii="Times New Roman"/>
          <w:b w:val="false"/>
          <w:i w:val="false"/>
          <w:color w:val="000000"/>
          <w:sz w:val="28"/>
        </w:rPr>
        <w:t>№ 129</w:t>
      </w:r>
      <w:r>
        <w:rPr>
          <w:rFonts w:ascii="Times New Roman"/>
          <w:b w:val="false"/>
          <w:i w:val="false"/>
          <w:color w:val="ff0000"/>
          <w:sz w:val="28"/>
        </w:rPr>
        <w:t xml:space="preserve"> (алғаш рет ресми жарияланғаннан кейін күнтізбелік он күн өткен соң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2. Тұрғын үй көмегін тағайындау үшін отбасы (азамат) (бұдан әрі-өтініш беруші) тұрғын үй көмегін тағайындауды жүзеге асыратын уәкілетті органға (бұдан әрі – уәкілетті орган), немесе халыққа қызмет көрсету орталығына (бұдан әрі – орталық) балама негізде өтінішпен өтініш береді және "Тұрғын үй көмегін көрсету ережесін бекіту туралы" Қазақстан Республикасы Үкіметінің 2009 жылғы 30 желтоқсандағы </w:t>
      </w:r>
      <w:r>
        <w:rPr>
          <w:rFonts w:ascii="Times New Roman"/>
          <w:b w:val="false"/>
          <w:i w:val="false"/>
          <w:color w:val="000000"/>
          <w:sz w:val="28"/>
        </w:rPr>
        <w:t>№ 2314</w:t>
      </w:r>
      <w:r>
        <w:rPr>
          <w:rFonts w:ascii="Times New Roman"/>
          <w:b w:val="false"/>
          <w:i w:val="false"/>
          <w:color w:val="000000"/>
          <w:sz w:val="28"/>
        </w:rPr>
        <w:t xml:space="preserve"> қаулысымен бекітілген Тұрғын үй көмегін көрсету </w:t>
      </w:r>
      <w:r>
        <w:rPr>
          <w:rFonts w:ascii="Times New Roman"/>
          <w:b w:val="false"/>
          <w:i w:val="false"/>
          <w:color w:val="000000"/>
          <w:sz w:val="28"/>
        </w:rPr>
        <w:t>ережесінің</w:t>
      </w:r>
      <w:r>
        <w:rPr>
          <w:rFonts w:ascii="Times New Roman"/>
          <w:b w:val="false"/>
          <w:i w:val="false"/>
          <w:color w:val="000000"/>
          <w:sz w:val="28"/>
        </w:rPr>
        <w:t> </w:t>
      </w:r>
      <w:r>
        <w:rPr>
          <w:rFonts w:ascii="Times New Roman"/>
          <w:b w:val="false"/>
          <w:i w:val="false"/>
          <w:color w:val="000000"/>
          <w:sz w:val="28"/>
        </w:rPr>
        <w:t>4 -тармағында</w:t>
      </w:r>
      <w:r>
        <w:rPr>
          <w:rFonts w:ascii="Times New Roman"/>
          <w:b w:val="false"/>
          <w:i w:val="false"/>
          <w:color w:val="000000"/>
          <w:sz w:val="28"/>
        </w:rPr>
        <w:t xml:space="preserve"> көрсетілген құжаттарды ұсынады.</w:t>
      </w:r>
      <w:r>
        <w:br/>
      </w: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Қостанай облысы Әулиекөл ауданы мәслихатының 2012.07.26 </w:t>
      </w:r>
      <w:r>
        <w:rPr>
          <w:rFonts w:ascii="Times New Roman"/>
          <w:b w:val="false"/>
          <w:i w:val="false"/>
          <w:color w:val="000000"/>
          <w:sz w:val="28"/>
        </w:rPr>
        <w:t>№ 35</w:t>
      </w:r>
      <w:r>
        <w:rPr>
          <w:rFonts w:ascii="Times New Roman"/>
          <w:b w:val="false"/>
          <w:i w:val="false"/>
          <w:color w:val="ff0000"/>
          <w:sz w:val="28"/>
        </w:rPr>
        <w:t xml:space="preserve"> (алғаш рет ресми жарияланғаннан кейін күнтізбелік он күн өткен соң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xml:space="preserve">
      3. </w:t>
      </w:r>
      <w:r>
        <w:rPr>
          <w:rFonts w:ascii="Times New Roman"/>
          <w:b w:val="false"/>
          <w:i w:val="false"/>
          <w:color w:val="ff0000"/>
          <w:sz w:val="28"/>
        </w:rPr>
        <w:t xml:space="preserve">алынып тасталды - Қостанай облысы Әулиекөл ауданы мәслихатының 2012.07.26 </w:t>
      </w:r>
      <w:r>
        <w:rPr>
          <w:rFonts w:ascii="Times New Roman"/>
          <w:b w:val="false"/>
          <w:i w:val="false"/>
          <w:color w:val="000000"/>
          <w:sz w:val="28"/>
        </w:rPr>
        <w:t>№ 35</w:t>
      </w:r>
      <w:r>
        <w:rPr>
          <w:rFonts w:ascii="Times New Roman"/>
          <w:b w:val="false"/>
          <w:i w:val="false"/>
          <w:color w:val="ff0000"/>
          <w:sz w:val="28"/>
        </w:rPr>
        <w:t xml:space="preserve"> (алғаш рет ресми жарияланғаннан кейін күнтізбелік он күн өткен соң қолданысқа енгізіледі) шешімімен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Уәкілетті орган тұрғын үй көмегін тағайындау үшін қажетті құжаттарды беру күнінен бастап күнтізбелік он күн ішінде тұрғын үй көмегін тағайындау немесе тағайындаудан бас тарту жөнінде шешім қабылдайды, оның бір данасы өтініш берушіге беріледі.</w:t>
      </w:r>
      <w:r>
        <w:br/>
      </w:r>
      <w:r>
        <w:rPr>
          <w:rFonts w:ascii="Times New Roman"/>
          <w:b w:val="false"/>
          <w:i w:val="false"/>
          <w:color w:val="000000"/>
          <w:sz w:val="28"/>
        </w:rPr>
        <w:t>
      </w:t>
      </w:r>
      <w:r>
        <w:rPr>
          <w:rFonts w:ascii="Times New Roman"/>
          <w:b w:val="false"/>
          <w:i w:val="false"/>
          <w:color w:val="ff0000"/>
          <w:sz w:val="28"/>
        </w:rPr>
        <w:t xml:space="preserve">Ескерту. 4-тармақ жаңа редакцияда - Қостанай облысы Әулиекөл ауданы мәслихатының 2011.10.26 </w:t>
      </w:r>
      <w:r>
        <w:rPr>
          <w:rFonts w:ascii="Times New Roman"/>
          <w:b w:val="false"/>
          <w:i w:val="false"/>
          <w:color w:val="000000"/>
          <w:sz w:val="28"/>
        </w:rPr>
        <w:t>№ 262</w:t>
      </w:r>
      <w:r>
        <w:rPr>
          <w:rFonts w:ascii="Times New Roman"/>
          <w:b w:val="false"/>
          <w:i w:val="false"/>
          <w:color w:val="ff0000"/>
          <w:sz w:val="28"/>
        </w:rPr>
        <w:t xml:space="preserve"> (алғаш рет ресми жарияланғаннан кейін күнтізбелік он күн өткен соң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5. Егер ұсынылған құжаттар күмән туғызатын болса, уәкілетті орган тиісті органдардан өтініш берушінің тұрғын үй көмегін тағайындауға және төлеуге құқығын растайтын мәліметтерді сұратады.</w:t>
      </w:r>
      <w:r>
        <w:br/>
      </w:r>
      <w:r>
        <w:rPr>
          <w:rFonts w:ascii="Times New Roman"/>
          <w:b w:val="false"/>
          <w:i w:val="false"/>
          <w:color w:val="000000"/>
          <w:sz w:val="28"/>
        </w:rPr>
        <w:t>
</w:t>
      </w:r>
      <w:r>
        <w:rPr>
          <w:rFonts w:ascii="Times New Roman"/>
          <w:b w:val="false"/>
          <w:i w:val="false"/>
          <w:color w:val="000000"/>
          <w:sz w:val="28"/>
        </w:rPr>
        <w:t>
      6. Тұрғын үй көмегі өтініш беру айынан бастап тағайындалады және жылыту маусымының соңына дейін тағайындалатын бірінші тоқсанды қоспағанда, өтініш беруші өтініш жасаған ағымдағы тоқсанға көрсетіледі. Зейнеткерлер мен мүгедектерге тұрғын үй көмегін тағайындау бүкіл жылыту маусымына жүзеге асырылады.</w:t>
      </w:r>
      <w:r>
        <w:br/>
      </w:r>
      <w:r>
        <w:rPr>
          <w:rFonts w:ascii="Times New Roman"/>
          <w:b w:val="false"/>
          <w:i w:val="false"/>
          <w:color w:val="000000"/>
          <w:sz w:val="28"/>
        </w:rPr>
        <w:t>
</w:t>
      </w:r>
      <w:r>
        <w:rPr>
          <w:rFonts w:ascii="Times New Roman"/>
          <w:b w:val="false"/>
          <w:i w:val="false"/>
          <w:color w:val="000000"/>
          <w:sz w:val="28"/>
        </w:rPr>
        <w:t>
      7. Тұрғын үй көмегін алушы тұрғын үй көмегін төлеу мөлшерінің өзгеруіне негіз бола алатын мән-жайлары, сондай-ақ олардың дұрыс есептелмегені туралы уәкілетті органға хабарлайды.</w:t>
      </w:r>
      <w:r>
        <w:br/>
      </w:r>
      <w:r>
        <w:rPr>
          <w:rFonts w:ascii="Times New Roman"/>
          <w:b w:val="false"/>
          <w:i w:val="false"/>
          <w:color w:val="000000"/>
          <w:sz w:val="28"/>
        </w:rPr>
        <w:t>
</w:t>
      </w:r>
      <w:r>
        <w:rPr>
          <w:rFonts w:ascii="Times New Roman"/>
          <w:b w:val="false"/>
          <w:i w:val="false"/>
          <w:color w:val="000000"/>
          <w:sz w:val="28"/>
        </w:rPr>
        <w:t>
      8. Тұрғын үй көмегі мөлшеріне ықпал ететін мән-жайлар туындаған жағдайда, (алушы қайтыс болуын қоспағанда) көрсетілген мән-жайлар түскен күннен бастап қайта есептеу жүргізіледі.</w:t>
      </w:r>
      <w:r>
        <w:br/>
      </w:r>
      <w:r>
        <w:rPr>
          <w:rFonts w:ascii="Times New Roman"/>
          <w:b w:val="false"/>
          <w:i w:val="false"/>
          <w:color w:val="000000"/>
          <w:sz w:val="28"/>
        </w:rPr>
        <w:t>
</w:t>
      </w:r>
      <w:r>
        <w:rPr>
          <w:rFonts w:ascii="Times New Roman"/>
          <w:b w:val="false"/>
          <w:i w:val="false"/>
          <w:color w:val="000000"/>
          <w:sz w:val="28"/>
        </w:rPr>
        <w:t>
      9. Өтініш беруші жалған мәлімет беру арқылы заңсыз тұрғын үй көмегін тағайындауға жол бергені айқындалған жағдайда, тұрғын үй көмегін төлеу оны тағайындау мерзіміне тоқтатылады.</w:t>
      </w:r>
      <w:r>
        <w:br/>
      </w:r>
      <w:r>
        <w:rPr>
          <w:rFonts w:ascii="Times New Roman"/>
          <w:b w:val="false"/>
          <w:i w:val="false"/>
          <w:color w:val="000000"/>
          <w:sz w:val="28"/>
        </w:rPr>
        <w:t>
      Артық төленген сомалар бюджетке қайтарылады, ал алушы өз еркімен қайтарудан бас тартқан жағдайда, уәкілетті орган аударылған төлемдерді Қазақстан Республикасының заңнамасында белгіленген тәртіпте төлетеді.</w:t>
      </w:r>
      <w:r>
        <w:br/>
      </w:r>
      <w:r>
        <w:rPr>
          <w:rFonts w:ascii="Times New Roman"/>
          <w:b w:val="false"/>
          <w:i w:val="false"/>
          <w:color w:val="000000"/>
          <w:sz w:val="28"/>
        </w:rPr>
        <w:t>
</w:t>
      </w:r>
      <w:r>
        <w:rPr>
          <w:rFonts w:ascii="Times New Roman"/>
          <w:b w:val="false"/>
          <w:i w:val="false"/>
          <w:color w:val="000000"/>
          <w:sz w:val="28"/>
        </w:rPr>
        <w:t>
      10. Жалғыз тұратын тұрғын үй көмегін алушы қайтыс болған жағдайда, тұрғын үй көмегін төлеу қайтыс болған айдан кейінгі айдан бастап тоқтатылады.</w:t>
      </w:r>
      <w:r>
        <w:br/>
      </w:r>
      <w:r>
        <w:rPr>
          <w:rFonts w:ascii="Times New Roman"/>
          <w:b w:val="false"/>
          <w:i w:val="false"/>
          <w:color w:val="000000"/>
          <w:sz w:val="28"/>
        </w:rPr>
        <w:t>
      Тұрғын үй көмегін алушы отбасы мүшесінің бірі қайтыс болған жағдайда, қайтыс болған айдан кейінгі айдан бастап қайта есептеу жүргізіледі.</w:t>
      </w:r>
      <w:r>
        <w:br/>
      </w:r>
      <w:r>
        <w:rPr>
          <w:rFonts w:ascii="Times New Roman"/>
          <w:b w:val="false"/>
          <w:i w:val="false"/>
          <w:color w:val="000000"/>
          <w:sz w:val="28"/>
        </w:rPr>
        <w:t>
      Қайтыс болғанға байланысты төлемдерді тоқтату немесе қайта есептеу қайтыс болған адамдардың тізімдері негізінде немесе отбасы мүшелері берген мәліметтер бойынша жүргізіледі.</w:t>
      </w:r>
      <w:r>
        <w:br/>
      </w:r>
      <w:r>
        <w:rPr>
          <w:rFonts w:ascii="Times New Roman"/>
          <w:b w:val="false"/>
          <w:i w:val="false"/>
          <w:color w:val="000000"/>
          <w:sz w:val="28"/>
        </w:rPr>
        <w:t>
</w:t>
      </w:r>
      <w:r>
        <w:rPr>
          <w:rFonts w:ascii="Times New Roman"/>
          <w:b w:val="false"/>
          <w:i w:val="false"/>
          <w:color w:val="000000"/>
          <w:sz w:val="28"/>
        </w:rPr>
        <w:t>
      11. Тұрғын үй көмегін көрсету мәселелері жөнінде туындаған келіспеушіліктер Қазақстан Республикасының қолданыстағы заңнамасына сәйкес шешіледі.</w:t>
      </w:r>
    </w:p>
    <w:bookmarkEnd w:id="5"/>
    <w:bookmarkStart w:name="z18" w:id="6"/>
    <w:p>
      <w:pPr>
        <w:spacing w:after="0"/>
        <w:ind w:left="0"/>
        <w:jc w:val="left"/>
      </w:pPr>
      <w:r>
        <w:rPr>
          <w:rFonts w:ascii="Times New Roman"/>
          <w:b/>
          <w:i w:val="false"/>
          <w:color w:val="000000"/>
        </w:rPr>
        <w:t xml:space="preserve"> 
2. Тұрғын үй көмегін көрсету мөлшерін анықтау</w:t>
      </w:r>
    </w:p>
    <w:bookmarkEnd w:id="6"/>
    <w:bookmarkStart w:name="z19" w:id="7"/>
    <w:p>
      <w:pPr>
        <w:spacing w:after="0"/>
        <w:ind w:left="0"/>
        <w:jc w:val="both"/>
      </w:pPr>
      <w:r>
        <w:rPr>
          <w:rFonts w:ascii="Times New Roman"/>
          <w:b w:val="false"/>
          <w:i w:val="false"/>
          <w:color w:val="000000"/>
          <w:sz w:val="28"/>
        </w:rPr>
        <w:t>
      12. Тұрғын үй көмегі телекоммуникация желісіне қосылған телефон үшін абоненттік төлемақының, жеке тұрғын үй қорынан жергілікті атқарушы орган жалдаған тұрғын үйді пайдаланғаны үшін жалға алу ақысының ұлғаюы бөлігінде тұрғын үйді (тұрғын ғимаратты) күтіп-ұстауға арналған шығыстарға, коммуналдық қызметтер мен байланыс қызметтерін тұтынуға нормалар шегінде ақы төлеу сомасы мен отбасының (азаматтардың) осы мақсаттарға жұмсаған шығыстарының шекті жол берілетін деңгейінің арасындағы айырма ретінде айқындалады.</w:t>
      </w:r>
      <w:r>
        <w:br/>
      </w: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Қостанай облысы Әулиекөл ауданы мәслихатының 2012.07.26 </w:t>
      </w:r>
      <w:r>
        <w:rPr>
          <w:rFonts w:ascii="Times New Roman"/>
          <w:b w:val="false"/>
          <w:i w:val="false"/>
          <w:color w:val="000000"/>
          <w:sz w:val="28"/>
        </w:rPr>
        <w:t>№ 35</w:t>
      </w:r>
      <w:r>
        <w:rPr>
          <w:rFonts w:ascii="Times New Roman"/>
          <w:b w:val="false"/>
          <w:i w:val="false"/>
          <w:color w:val="ff0000"/>
          <w:sz w:val="28"/>
        </w:rPr>
        <w:t xml:space="preserve"> (алғаш рет ресми жарияланғаннан кейін күнтізбелік он күн өткен соң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13. Нормативтік құқықтық актілерді мемлекеттік тіркеу тізілімінде 7412 нөмірімен тіркелген, Қазақстан Республикасы Құрылыс және тұрғын үй-коммуналдық шаруашылық істері агенттігі Төрағасының 2011 жылғы 5 желтоқсандағы </w:t>
      </w:r>
      <w:r>
        <w:rPr>
          <w:rFonts w:ascii="Times New Roman"/>
          <w:b w:val="false"/>
          <w:i w:val="false"/>
          <w:color w:val="000000"/>
          <w:sz w:val="28"/>
        </w:rPr>
        <w:t>№ 471</w:t>
      </w:r>
      <w:r>
        <w:rPr>
          <w:rFonts w:ascii="Times New Roman"/>
          <w:b w:val="false"/>
          <w:i w:val="false"/>
          <w:color w:val="000000"/>
          <w:sz w:val="28"/>
        </w:rPr>
        <w:t xml:space="preserve"> "Тұрғын үй көмегін алуға, сондай-ақ мемлекеттік тұрғын үй қорынан тұрғын үйді немесе жеке тұрғын үй қорынан жергілікті атқарушы орган жалдаған тұрғын үйді алуға үміткер отбасының (азаматтың) жиынтық табысын есептеу </w:t>
      </w:r>
      <w:r>
        <w:rPr>
          <w:rFonts w:ascii="Times New Roman"/>
          <w:b w:val="false"/>
          <w:i w:val="false"/>
          <w:color w:val="000000"/>
          <w:sz w:val="28"/>
        </w:rPr>
        <w:t>қағидасын</w:t>
      </w:r>
      <w:r>
        <w:rPr>
          <w:rFonts w:ascii="Times New Roman"/>
          <w:b w:val="false"/>
          <w:i w:val="false"/>
          <w:color w:val="000000"/>
          <w:sz w:val="28"/>
        </w:rPr>
        <w:t xml:space="preserve"> бекіту туралы" бұйрығына сәйкес, тұрғын үй көмегін көрсету мөлшері, тұрғын үй көмегін алуға үміткер отбасының (Қазақстан Республикасы азаматының) жиынтық табысын негізге алғанда уәкілетті органмен анықталады.</w:t>
      </w:r>
      <w:r>
        <w:br/>
      </w: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Қостанай облысы Әулиекөл ауданы мәслихатының 2012.07.26 </w:t>
      </w:r>
      <w:r>
        <w:rPr>
          <w:rFonts w:ascii="Times New Roman"/>
          <w:b w:val="false"/>
          <w:i w:val="false"/>
          <w:color w:val="000000"/>
          <w:sz w:val="28"/>
        </w:rPr>
        <w:t>№ 35</w:t>
      </w:r>
      <w:r>
        <w:rPr>
          <w:rFonts w:ascii="Times New Roman"/>
          <w:b w:val="false"/>
          <w:i w:val="false"/>
          <w:color w:val="ff0000"/>
          <w:sz w:val="28"/>
        </w:rPr>
        <w:t xml:space="preserve"> (алғаш рет ресми жарияланғаннан кейін күнтізбелік он күн өткен соң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14. Азаматтың табысын растайтын құжаттарды тапсырғанда, мүгедектер және бір айдан астам стационарлық ем қабылдап жатқан тұлғаларды, күндізгі оқу нысаны бойынша оқушыларды, студенттерді, тыңдаушыларды, курсанттарды және магистранттарды, сондай-ақ 1 және 2-топтағы мүгедектерді, сексен жастан асқан адамдарды, жеті жасқа дейінгі балаларды күтіп бағумен айналысатын азаматтардан басқа, жұмыссыз адамдар жұмыспен қамту мәселелері жөнінде уәкілетті органынан жұмыссыз ретінде тіркелуі жөніндегі құжаттарды тапсырады.</w:t>
      </w:r>
      <w:r>
        <w:br/>
      </w:r>
      <w:r>
        <w:rPr>
          <w:rFonts w:ascii="Times New Roman"/>
          <w:b w:val="false"/>
          <w:i w:val="false"/>
          <w:color w:val="000000"/>
          <w:sz w:val="28"/>
        </w:rPr>
        <w:t>
</w:t>
      </w:r>
      <w:r>
        <w:rPr>
          <w:rFonts w:ascii="Times New Roman"/>
          <w:b w:val="false"/>
          <w:i w:val="false"/>
          <w:color w:val="000000"/>
          <w:sz w:val="28"/>
        </w:rPr>
        <w:t>
      15. Белгіленген нормалар шегінде отбасының (азаматтың) шекті жол берілетін шығыстар үлесі жиынтық табыстан он пайыз мөлшерінде белгіленеді.</w:t>
      </w:r>
      <w:r>
        <w:br/>
      </w: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Қостанай облысы Әулиекөл ауданы мәслихатының 2012.07.26 </w:t>
      </w:r>
      <w:r>
        <w:rPr>
          <w:rFonts w:ascii="Times New Roman"/>
          <w:b w:val="false"/>
          <w:i w:val="false"/>
          <w:color w:val="000000"/>
          <w:sz w:val="28"/>
        </w:rPr>
        <w:t>№ 35</w:t>
      </w:r>
      <w:r>
        <w:rPr>
          <w:rFonts w:ascii="Times New Roman"/>
          <w:b w:val="false"/>
          <w:i w:val="false"/>
          <w:color w:val="ff0000"/>
          <w:sz w:val="28"/>
        </w:rPr>
        <w:t xml:space="preserve"> (алғаш рет ресми жарияланғаннан кейін күнтізбелік он күн өткен соң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16. Тұрғын үй көмегін тағайындау кезінде алаңның нормасы есепке алынады:</w:t>
      </w:r>
      <w:r>
        <w:br/>
      </w:r>
      <w:r>
        <w:rPr>
          <w:rFonts w:ascii="Times New Roman"/>
          <w:b w:val="false"/>
          <w:i w:val="false"/>
          <w:color w:val="000000"/>
          <w:sz w:val="28"/>
        </w:rPr>
        <w:t>
      1) бір отбасы мүшесіне – көп бөлмелі тұрғын жайларда (пәтерлерде) тұратындар үшін пайдалы алаңының 18 шаршы метрі және отбасына 9 шаршы метрін қосымша; бір бөлмелі тұрғын жайларда (пәтерлерде) тұратындар үшін – тұрғын жайдың жалпы алаңы;</w:t>
      </w:r>
      <w:r>
        <w:br/>
      </w:r>
      <w:r>
        <w:rPr>
          <w:rFonts w:ascii="Times New Roman"/>
          <w:b w:val="false"/>
          <w:i w:val="false"/>
          <w:color w:val="000000"/>
          <w:sz w:val="28"/>
        </w:rPr>
        <w:t>
      2) жалғыз тұратын азаматтар үшін - пайдаланатын алаңына қарамастан нақты алаңынан асырмай 30 шаршы метр, осы норма жатақханалар үшін де қолданылады.</w:t>
      </w:r>
      <w:r>
        <w:br/>
      </w:r>
      <w:r>
        <w:rPr>
          <w:rFonts w:ascii="Times New Roman"/>
          <w:b w:val="false"/>
          <w:i w:val="false"/>
          <w:color w:val="000000"/>
          <w:sz w:val="28"/>
        </w:rPr>
        <w:t>
</w:t>
      </w:r>
      <w:r>
        <w:rPr>
          <w:rFonts w:ascii="Times New Roman"/>
          <w:b w:val="false"/>
          <w:i w:val="false"/>
          <w:color w:val="000000"/>
          <w:sz w:val="28"/>
        </w:rPr>
        <w:t>
      17. Есептегіш құралдары жоқ тұтынушылар үшін өтем шараларымен қамтамасыз етілетін коммуналдық қызметтерді тұтыну нормативтері қолданыстағы заңнамаға сәйкес белгіленеді.</w:t>
      </w:r>
      <w:r>
        <w:br/>
      </w:r>
      <w:r>
        <w:rPr>
          <w:rFonts w:ascii="Times New Roman"/>
          <w:b w:val="false"/>
          <w:i w:val="false"/>
          <w:color w:val="000000"/>
          <w:sz w:val="28"/>
        </w:rPr>
        <w:t>
      Егер шығыстарға тарифтер мен нормативтер заңмен белгіленген тәртіпте анықталмаса, шығынды өтеу нақтылы шығыстар бойынша жүргізіледі.</w:t>
      </w:r>
      <w:r>
        <w:br/>
      </w:r>
      <w:r>
        <w:rPr>
          <w:rFonts w:ascii="Times New Roman"/>
          <w:b w:val="false"/>
          <w:i w:val="false"/>
          <w:color w:val="000000"/>
          <w:sz w:val="28"/>
        </w:rPr>
        <w:t>
</w:t>
      </w:r>
      <w:r>
        <w:rPr>
          <w:rFonts w:ascii="Times New Roman"/>
          <w:b w:val="false"/>
          <w:i w:val="false"/>
          <w:color w:val="000000"/>
          <w:sz w:val="28"/>
        </w:rPr>
        <w:t>
      18. Коммуналдық қызметтерді тұтынатын есептегіш құралдары бар тұтынушыларға есеп айырысу үшін, өткен тоқсанның немесе қызмет толық көлемде көрсетілген соңғы тоқсандағы есептегіш құралдардың көрсеткіштері негізінде, бірақ есептегіш құралдары жоқ тұтынушылар үшін белгіленген коммуналдық қызметтерді тұтыну нормаларынан аспайтын нақтылы шығынмен анықталады.</w:t>
      </w:r>
      <w:r>
        <w:br/>
      </w:r>
      <w:r>
        <w:rPr>
          <w:rFonts w:ascii="Times New Roman"/>
          <w:b w:val="false"/>
          <w:i w:val="false"/>
          <w:color w:val="000000"/>
          <w:sz w:val="28"/>
        </w:rPr>
        <w:t>
</w:t>
      </w:r>
      <w:r>
        <w:rPr>
          <w:rFonts w:ascii="Times New Roman"/>
          <w:b w:val="false"/>
          <w:i w:val="false"/>
          <w:color w:val="000000"/>
          <w:sz w:val="28"/>
        </w:rPr>
        <w:t>
      19. Электр қуатын төлеу бойынша шығындарды өтеу бір адамға 100 киловатт; электр плитасы, электр су жылытқыштары бар жатақханалар мен үйлерде бір адамға, 130 киловатт есебінен, бірақ нақты шығындардан асырмай жүргізіледі.</w:t>
      </w:r>
      <w:r>
        <w:br/>
      </w:r>
      <w:r>
        <w:rPr>
          <w:rFonts w:ascii="Times New Roman"/>
          <w:b w:val="false"/>
          <w:i w:val="false"/>
          <w:color w:val="000000"/>
          <w:sz w:val="28"/>
        </w:rPr>
        <w:t>
</w:t>
      </w:r>
      <w:r>
        <w:rPr>
          <w:rFonts w:ascii="Times New Roman"/>
          <w:b w:val="false"/>
          <w:i w:val="false"/>
          <w:color w:val="000000"/>
          <w:sz w:val="28"/>
        </w:rPr>
        <w:t>
      20. Осы ережемен белгіленген нормалардан жоғары төлемақы тұрғын жайдың меншік иелерімен немесе жалдаушыларымен (қосымша жалдаушыларымен) жалпы негізде жүргізіледі.</w:t>
      </w:r>
    </w:p>
    <w:bookmarkEnd w:id="7"/>
    <w:bookmarkStart w:name="z28" w:id="8"/>
    <w:p>
      <w:pPr>
        <w:spacing w:after="0"/>
        <w:ind w:left="0"/>
        <w:jc w:val="left"/>
      </w:pPr>
      <w:r>
        <w:rPr>
          <w:rFonts w:ascii="Times New Roman"/>
          <w:b/>
          <w:i w:val="false"/>
          <w:color w:val="000000"/>
        </w:rPr>
        <w:t xml:space="preserve"> 
3. Қаржыландыру және тұрғын үй көмегін төлеу тәртібі</w:t>
      </w:r>
    </w:p>
    <w:bookmarkEnd w:id="8"/>
    <w:bookmarkStart w:name="z29" w:id="9"/>
    <w:p>
      <w:pPr>
        <w:spacing w:after="0"/>
        <w:ind w:left="0"/>
        <w:jc w:val="both"/>
      </w:pPr>
      <w:r>
        <w:rPr>
          <w:rFonts w:ascii="Times New Roman"/>
          <w:b w:val="false"/>
          <w:i w:val="false"/>
          <w:color w:val="000000"/>
          <w:sz w:val="28"/>
        </w:rPr>
        <w:t>
      21. Тұрғын үй көмегін қаржыландыру тиісті жергілікті бюджет қаражаты есебінен, сондай-ақ ағымдағы нысаналы трансферттер қаражаты есебінен (олар бөлінген жағдайда) жүзеге асырылады.</w:t>
      </w:r>
      <w:r>
        <w:br/>
      </w:r>
      <w:r>
        <w:rPr>
          <w:rFonts w:ascii="Times New Roman"/>
          <w:b w:val="false"/>
          <w:i w:val="false"/>
          <w:color w:val="000000"/>
          <w:sz w:val="28"/>
        </w:rPr>
        <w:t>
</w:t>
      </w:r>
      <w:r>
        <w:rPr>
          <w:rFonts w:ascii="Times New Roman"/>
          <w:b w:val="false"/>
          <w:i w:val="false"/>
          <w:color w:val="000000"/>
          <w:sz w:val="28"/>
        </w:rPr>
        <w:t>
      22. Тұрғын үй көмегін төлеу уәкілетті органмен тұрғын үй көмегін алушының өтініші бойынша тұрғын үй көмегін алушының, қызмет көрсетушілердің, кондоминиум объектілерін басқару органдарының жеке шоттарына екінші деңгейдегі банктер арқылы жүзеге асырылады.</w:t>
      </w:r>
      <w:r>
        <w:br/>
      </w:r>
      <w:r>
        <w:rPr>
          <w:rFonts w:ascii="Times New Roman"/>
          <w:b w:val="false"/>
          <w:i w:val="false"/>
          <w:color w:val="000000"/>
          <w:sz w:val="28"/>
        </w:rPr>
        <w:t>
      Шоттарға ақшалай сомаларды аудару уәкілетті органмен ай сайын жүргізіледі.</w:t>
      </w:r>
    </w:p>
    <w:bookmarkEnd w:id="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