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e184" w14:textId="85fe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"Жангелдин ауданының 2010-2012 жылдарға арналған аудандық бюджеті туралы" 2009 жылғы 23 желтоқсандағы № 147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2010 жылғы 23 ақпандағы № 170 шешімі. Қостанай облысы Жангелдин ауданының Әділет басқармасында 2010 жылғы 17 наурызда № 9-9-116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 тармағының 1) тармақшасына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"Жангелдин ауданының 2010-2012 жылдарға арналған аудандық бюджеті туралы"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 шешіміне (нормативтік құқықтық кесімдерді мемлекеттік тіркеу тізілімінде 9-9-111 нөмірімен тіркелген, 2010 жылғы 26 қаңтарда "Біздің Торғай"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Т. Даркенов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Қ. Құлтанов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ақпандағы № 170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№ 47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273"/>
        <w:gridCol w:w="201"/>
        <w:gridCol w:w="334"/>
        <w:gridCol w:w="7753"/>
        <w:gridCol w:w="20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0" w:hRule="atLeast"/>
        </w:trPr>
        <w:tc>
          <w:tcPr>
            <w:tcW w:w="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І.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1500139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102061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100794</w:t>
            </w:r>
          </w:p>
        </w:tc>
      </w:tr>
      <w:tr>
        <w:trPr>
          <w:trHeight w:val="51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49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49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49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79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9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кұралдарына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9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81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2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9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арыздарынан,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3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актілерін тіркеу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8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52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1398078</w:t>
            </w:r>
          </w:p>
        </w:tc>
      </w:tr>
      <w:tr>
        <w:trPr>
          <w:trHeight w:val="28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290468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214940</w:t>
            </w:r>
          </w:p>
        </w:tc>
      </w:tr>
      <w:tr>
        <w:trPr>
          <w:trHeight w:val="25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3"/>
        <w:gridCol w:w="613"/>
        <w:gridCol w:w="334"/>
        <w:gridCol w:w="7473"/>
        <w:gridCol w:w="20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1492995,9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132165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34661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74831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742940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581182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140630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61056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Женістін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Женістін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көмекті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253827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59210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67580,9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-11920,9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ақпандағы № 170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№ 47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201"/>
        <w:gridCol w:w="201"/>
        <w:gridCol w:w="334"/>
        <w:gridCol w:w="7713"/>
        <w:gridCol w:w="2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0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І.КІРІСТЕР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1425729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116505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115238</w:t>
            </w:r>
          </w:p>
        </w:tc>
      </w:tr>
      <w:tr>
        <w:trPr>
          <w:trHeight w:val="4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45849</w:t>
            </w:r>
          </w:p>
        </w:tc>
      </w:tr>
      <w:tr>
        <w:trPr>
          <w:trHeight w:val="4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54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</w:t>
            </w:r>
          </w:p>
        </w:tc>
      </w:tr>
      <w:tr>
        <w:trPr>
          <w:trHeight w:val="48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7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81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кұралдарына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6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1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6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арыздарынан,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актілерін тіркеу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4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1309224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227956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01"/>
        <w:gridCol w:w="613"/>
        <w:gridCol w:w="334"/>
        <w:gridCol w:w="743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1415729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144945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78392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755794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708928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106465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248267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ақпандағы № 170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№ 47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2012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201"/>
        <w:gridCol w:w="201"/>
        <w:gridCol w:w="334"/>
        <w:gridCol w:w="7693"/>
        <w:gridCol w:w="2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0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І.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1332428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114558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113291</w:t>
            </w:r>
          </w:p>
        </w:tc>
      </w:tr>
      <w:tr>
        <w:trPr>
          <w:trHeight w:val="52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42402</w:t>
            </w:r>
          </w:p>
        </w:tc>
      </w:tr>
      <w:tr>
        <w:trPr>
          <w:trHeight w:val="5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4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</w:t>
            </w:r>
          </w:p>
        </w:tc>
      </w:tr>
      <w:tr>
        <w:trPr>
          <w:trHeight w:val="51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51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81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8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кұралдарына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8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арыздарынан,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актілерін тіркеу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5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1217870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3"/>
        <w:gridCol w:w="693"/>
        <w:gridCol w:w="334"/>
        <w:gridCol w:w="729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1319928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164446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87357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842081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789689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115390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75108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ақпандағы № 170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№ 47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бюджетінен қаржыланатын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мемлекеттік мекемелер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293"/>
        <w:gridCol w:w="433"/>
        <w:gridCol w:w="273"/>
        <w:gridCol w:w="613"/>
        <w:gridCol w:w="773"/>
        <w:gridCol w:w="4113"/>
      </w:tblGrid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әкімшісі-атқарушы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лимит беруші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кіші бағдарламалар</w:t>
            </w:r>
          </w:p>
        </w:tc>
      </w:tr>
      <w:tr>
        <w:trPr>
          <w:trHeight w:val="4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"Албарбөгет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"Ақшығанақ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"Бидайық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"Қалам-Қарасу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"Аралбай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"Сужарған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"Милісай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"Шилі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"Қызбел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8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таблицаның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4413"/>
      </w:tblGrid>
      <w:tr>
        <w:trPr>
          <w:trHeight w:val="46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Мекеменің аты</w:t>
            </w:r>
          </w:p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"Албарбөгет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"Ақшығанақ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"Бидайық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"Қалам-Қарасу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"Аралбай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"Сужарған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"Милісай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"Шилі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"Қызбел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51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5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"Б.Хамзин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жөндеуді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көрсетуді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Ахметбеков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 жүйесі"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51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5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1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3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28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2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ақпандағы № 170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№ 47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ауылдың (селоның), ауылдық (селолық) округтің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673"/>
        <w:gridCol w:w="353"/>
        <w:gridCol w:w="7373"/>
        <w:gridCol w:w="205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селосы әкімінің аппараты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Албарбөгет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Ақшығанақ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Амангелді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Бидайық селосы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Қалам-Қарасу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 селосы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Аралбай селосы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Сужарған селосы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Жаркөл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Милісай селосы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Шилі селосы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Қызбел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Торғай селосы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