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48ca" w14:textId="6684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Мүгедектерге әлеуметтік көмектің қосымша түрлерін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2010 жылғы 11 қаңтардағы № 4 қаулысы. Қостанай облысы Жітіқара ауданының Әділет басқармасында 2010 жылғы 22 ақпанда № 9-10-134 тіркелді. Күші жойылды - Қостанай облысы Жітіқара ауданы әкімдігінің 2011 жылғы 16 ақпандағы № 106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Қостанай облысы Жітіқара ауданы әкімдігінің 2011.02.16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/>
          <w:color w:val="800000"/>
          <w:sz w:val="28"/>
        </w:rPr>
        <w:t xml:space="preserve"> (алғаш рет ресми жарияланған күнінен кейін он күнтізбелік күн өткен соң қолданысқа енгізіледі және 2011 жылдың 1 қаңтарынан бастап туындаған қатынастарға таратылады)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мүгедектерді әлеуметтік қорғау туралы" 2005 жылғы 13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16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2001 жылғы 23 қаңтардағы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"Жергілікті өкілетті органдардың шешімдері бойынша мұқтаж азаматтардың жекелеген санаттарына әлеуметтік көмек тағайындау және төлеу" мемлекеттік қызмет көрсету стандартын бекіту туралы" Қостанай облысы әкімдігінің 2008 жылғы 30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3606 нөмірімен тіркелген, 2008 жылғы 30 сәуірдегі № 52-53 "Қостанай таңы" газетінде жарияланған) сәйкес, "2010-2012 жылдарға арналған Жітіқара ауданының бюджеті туралы" Жітіқара аудандық мәслихатының 2009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 (нормативтік құқықтық актілерді мемлекеттік тіркеу Тізілімінде 9-10-130 нөмірімен тіркелген, 2010 жылғы 7 қаңтардағы № 2 "Житикаринские новости" газетінде жарияланған) іске асыру мақсатында,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Мүгедектерге әлеуметтік көмектің қосымша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мүгедек-балалардың компьютерлік томографта тексерілуіне байланысты шығындардың орнын толтыруға есеп айыратын құжаттар негізінде тексерілу құнының жүз пайыздық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операцияларға - 15000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санаториялық-курорттық емделуге барып-келуіне байланысты, көлік шығындарының орнын толтыруға, 2000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Халықаралық балаларды қорғау күніне орай - мүгедек-балаларға тиісті жылға белгіленген бір айлық есептік көрсеткіш мөлшерінде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көмектің қосымша түрлерін тағайындау және төлеу жөніндегі уәкілетті орган болып "Жітіқара ауданының жұмыспен қамту және әлеуметтік бағдарламалар бөлімі" мемлекеттік мекемесі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көмекті төлеу екінші деңгейдегі банктер арқылы өтініш берушінің жеке немесе карт-шотына ақша қаражаттарын аудару жолымен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1 тармағының 1), 2), 3) тармақшаларында көрсетілген әлеуметтік көмекті алу үшін қажетті құжаттар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өтініш; азаматтарды тіркеу кітабының көшірмесі; әлеуметтік жеке кодтың көшірмесі; жеке басын куәландыратын құжаттың көшірмесі; салық төлеуші куәлігінің көшірмесі; мүгедектігі туралы анықтамадан үзіндінің көшірмесі; Қостанай облысы әкімдігі денсаулық сақтау басқармасының "Жітіқара аудандық орталық ауруханасы" мемлекеттік коммуналдық қазыналық кәсіпорнынан анықтама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"Мүгедектерге әлеуметтік көмектің қосымша түрлерін көрсету туралы" 2009 жылғы 12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000000"/>
          <w:sz w:val="28"/>
        </w:rPr>
        <w:t xml:space="preserve"> әкімдік қаулысының (нормативтік құқықтық актілерді мемлекеттік тіркеу Тізілімінде 9-10-108 нөмірімен тіркелген, 2009 жылғы 6 ақпандағы "Житикаринские новости"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Қаулының орындалуын бақылау аудан әкімінің орынбасары С.Ж. Ақтаеваға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оның алғаш ресми жарияланған күнінен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ауданының әкімі                 Қ. Испергенов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