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08205" w14:textId="fc082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Сотталғандар үшін қоғамдық жұмыстардың түрлерін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әкімдігінің 2010 жылғы 7 сәуірдегі № 99 қаулысы. Қостанай облысы Қарабалық ауданының Әділет басқармасында 2010 жылғы 6 мамырда № 9-12-137 тіркелді. Күші жойылды - Қостанай облысы Қарабалық ауданы әкімдігінің 2015 жылғы 23 ақпандағы № 43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Қарабалық ауданы әкімдігінің 23.02.2015 № 43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1997 жылғы 16 шілдедегі Қылмыстық Кодексі </w:t>
      </w:r>
      <w:r>
        <w:rPr>
          <w:rFonts w:ascii="Times New Roman"/>
          <w:b w:val="false"/>
          <w:i w:val="false"/>
          <w:color w:val="000000"/>
          <w:sz w:val="28"/>
        </w:rPr>
        <w:t>42-бабының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Республикасының 1997 жылғы 13 желтоқсандағы Қылмыстық-атқару Кодексінің </w:t>
      </w:r>
      <w:r>
        <w:rPr>
          <w:rFonts w:ascii="Times New Roman"/>
          <w:b w:val="false"/>
          <w:i w:val="false"/>
          <w:color w:val="000000"/>
          <w:sz w:val="28"/>
        </w:rPr>
        <w:t>30-бабына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Қарабалық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Сотталғандар үшін қоғамдық жұмыстардың түрлері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Қоғамдық жұмыстарға тарту түріндегі жазаға сотталған тұлғалар, арнайы дайындықты қажет етпейтін аумақты абаттандыруға байланысты және тағы басқа сондай қоғамдық-пайдалы жұмыстарға тартылады.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Б.А. Кәкімжановқа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жарияланғаннан күнінен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       Ф. Филиппов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7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99 қаулысына қосымша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Сотталғандар үшін қоғамдық жұмыстардың түрлері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Аймақты мұздан тазарту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Аймақты қардан тазарту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Аймақты қоқымнан тазарту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Аймақты тұрмыстық қоқыстардан тазарту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Аймақты арамшөптен тазарту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Ағаштарды шырпу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Ағаштарды 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Ағаштарды отырғызу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Ағаш шарбақты жөндеу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Шарбақты бояу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Ғимараттарды 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Ғимараттарды бояу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Гүл алаңы бөлу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Қолмен гүлзарды қазу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