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03aa" w14:textId="8da0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2010 жылғы 26 қаңтардағы № 15 "2010 жылы Қарабалық ауданында қоғамдық жұмыстарды ұйымдастыру және қаржыландыру туралы"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2010 жылғы 20 сәуірдегі № 135 қаулысы. Қостанай облысы Қарабалық ауданының Әділет басқармасында 2010 жылғы 11 маусымда № 9-12-142 тіркелді. Қолданылу мерзімінің аяқталуына байланысты күші жойылды - (Қостанай облысы Қарабалық ауданы әкімі аппараты бысшысының 2013 жылғы 2 мамырдағы № 05-10/468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әкімі аппараты бысшысының 02.05.2013 № 05-10/468 хатымен).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"Халықты жұмыспен қамту туралы" Қазақстан Республикасының 2001 жылғы 23 қаңтардағы Заңын іске асыру жөніндегі шаралар туралы" қаулысына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"2010 жылы Қарабалық ауданында қоғамдық жұмыстарды ұйымдастыру және қаржыландыру туралы" 2010 жылғы 26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9-12-132 нөмірінде тіркелген, 2010 жылы 4 наурызында "Айна" аудандық газетінде жарияланған),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жұмыстарды ұйымдастыру үшін, жұмыс орындарды ұсынатын кәсіпорындар тізімінде, осы қаулымен бекітілген, қоғамдық жұмыстардың түрлері мен көлемдері: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"Жұмыс түрлері" графаның "Қарабалық кентін көркейтуге және экологиялық сауықтыруға жұмыскерлердің кәсіби даярлығын талап етпейтін көмек": 1 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"Зираттар қорымдарын көркейтуге көмек 8 5 16800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(мұсылмандық, христиандық)               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(аумақты қоқыстардан тазалау, қоршауды   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сырлау)"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"Зираттарды абаттандыруға көмек              8 40 16800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(аумақты қоқыстардан тазалау, қоршауды            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сырлау)                                            метр";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"Кенттік жағажайды абаттандыруға көмек    2 86 1500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(санитарлық тазарту, жабдықтауды орналастыру       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 орын дайындау, орналастыру және               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сырлау, күнделікті қоқыстарды жинау)."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жолынан кейін келесі мазмұндағы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"Октябрьская, 41а көшесіндегі әкімшілік        8 920 10000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ғимараттың аумағын абаттандыруға көмек               шаршы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(санитарлық тазарту, асфальтты бетон             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қаптамасын бұзып алу, жиектастарды 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орналастыру, брусчатканы орналастыру,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қоршауды жөндеу және сырлау, жаңа қоршау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орналастыру, ағаш отырғызу, клумбаларды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бөлу, көгалшөп, гүлдер себу, суару және күту,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қоқыстарды тиеуге көмек)";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"коммуналдық пәтерлерді жөндеу           4 21 1200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(жарым - жартылай сылақтау, әктеу,           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сырлау, жуу)                                  метр"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жолынан кейін келесі мазмұндағы жолымен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"Октярьская, 41а әкімшілік ғимаратты  жөндеуге    2300 4500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көмек(шатыр қаптамасын, кірпіш қалауды -            шаршы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бұзып алу, шатырды құруда, канализация және        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өткізу, жылу жүйесін жөндеуде қосалқы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жұмыстар, ескі есіктерді бұзып алу,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қабырғаларды, төбелерді қолмен тазарту,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сылақтау, әктеу, сырлау, құрылыс қоқыстарын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шығару)".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М.А. Исенбаевқа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Қарабалық ауданының әкімі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