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c298" w14:textId="464c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"Біржолғы талонның құнын бекіту туралы" мәслихаттың 2009 жылғы 5 қарашадағы  № 204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2010 жылғы 23 желтоқсандағы № 317 шешімі. Қостанай облысы Қарабалық ауданының Әділет басқармасында 2011 жылғы 25 қаңтарда № 9-12-151 тіркелді. Күші жойылды - Қостанай облысы Қарабалық ауданы мәслихатының 2012 жылғы 20 желтоқсандағы № 89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Қарабалық ауданы мәслихатының 2012.12.20 № 89 (2013 жылдың 1 қаңтарынан бастап қолданысқа енгізіледі)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"Салық және бюджетке төленетін басқа да міндетті төлемдер туралы" Қазақстан Республикасының кодексін (Салық кодексі) қолданысқа енгізу туралы 2008 жылғы 10 желтоқсандағы Заңы </w:t>
      </w:r>
      <w:r>
        <w:rPr>
          <w:rFonts w:ascii="Times New Roman"/>
          <w:b w:val="false"/>
          <w:i w:val="false"/>
          <w:color w:val="000000"/>
          <w:sz w:val="28"/>
        </w:rPr>
        <w:t>36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"Біржолғы талонның құнын бекіту туралы" мәслихаттың 2009 жылғы 5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актінің мемлекеттік тіркеу реестрінде 9-12-126 тіркелді, "Айна" аудандық газетінде 2009 жылғы 26 қарашада жарияланды)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"жеке тұлғалар үшін" деген сөздер "Қазақстан Республикасының азаматтары, оралмандар үшін"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"жеке тұлғалар үшін" деген сөздер "Қазақстан Республикасының азаматтары, оралмандар үшін"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"жеке тұлғалар үшін" деген сөздер "Қазақстан Республикасының азаматтары, оралмандар үшін"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"жеке тұлғалар үшін" деген сөздер "Қазақстан Республикасының азаматтары, оралмандар үшін"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Он төртінші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А. Төлебаев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А. Төлебаев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Қарабалық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Н. Ахметқалиев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