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20336" w14:textId="2a203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Күштеріне, басқа әскерлеріне және әскери құрылымдарына азаматтарды 2010 жылдың сәуір-маусымында, қазан-желтоқсанында кезекті мерзімді әскери қызметке шақыруды жүргізуді ұйымдастыру және қамтамасыз ету туралы</w:t>
      </w:r>
    </w:p>
    <w:p>
      <w:pPr>
        <w:spacing w:after="0"/>
        <w:ind w:left="0"/>
        <w:jc w:val="both"/>
      </w:pPr>
      <w:r>
        <w:rPr>
          <w:rFonts w:ascii="Times New Roman"/>
          <w:b w:val="false"/>
          <w:i w:val="false"/>
          <w:color w:val="000000"/>
          <w:sz w:val="28"/>
        </w:rPr>
        <w:t>Қостанай облысы Қарасу ауданы әкімдігінің 2010 жылғы 22 сәуірдегі № 110 қаулысы. Қостанай облысы Қарасу ауданының Әділет басқармасында 2010 жылғы 17 мамырда № 9-13-111 тіркелді</w:t>
      </w:r>
    </w:p>
    <w:p>
      <w:pPr>
        <w:spacing w:after="0"/>
        <w:ind w:left="0"/>
        <w:jc w:val="both"/>
      </w:pPr>
      <w:bookmarkStart w:name="z1" w:id="0"/>
      <w:r>
        <w:rPr>
          <w:rFonts w:ascii="Times New Roman"/>
          <w:b w:val="false"/>
          <w:i w:val="false"/>
          <w:color w:val="000000"/>
          <w:sz w:val="28"/>
        </w:rPr>
        <w:t>
      "Қазақстан Республикасындағы жергiлiктi мемлекеттiк басқару және өзін-өзі басқару туралы" Қазақстан Республикасының 2001 жылғы 23 қаңтардағы Заңының 31-бабының 1-тармағының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"Әскери міндеттілік және әскери қызмет туралы" Қазақстан Республикасының 2005 жылғы 8 шілдедегі </w:t>
      </w:r>
      <w:r>
        <w:rPr>
          <w:rFonts w:ascii="Times New Roman"/>
          <w:b w:val="false"/>
          <w:i w:val="false"/>
          <w:color w:val="000000"/>
          <w:sz w:val="28"/>
        </w:rPr>
        <w:t>Заңын</w:t>
      </w:r>
      <w:r>
        <w:rPr>
          <w:rFonts w:ascii="Times New Roman"/>
          <w:b w:val="false"/>
          <w:i w:val="false"/>
          <w:color w:val="000000"/>
          <w:sz w:val="28"/>
        </w:rPr>
        <w:t>, Қазақстан Республикасы Президентiнiң "Белгiленген әскери қызмет мерзiмiн өткерген мерзiмдi әскери қызметтегi әскери қызметшiлердi запасқа шығару және Қазақстан Республикасының азаматтарын 2010 жылдың сәуiр-маусымында және қазан-желтоқсанында кезектi мерзiмдi әскери қызметке шақыру туралы" 2010 жылғы 29 наурыздағы </w:t>
      </w:r>
      <w:r>
        <w:rPr>
          <w:rFonts w:ascii="Times New Roman"/>
          <w:b w:val="false"/>
          <w:i w:val="false"/>
          <w:color w:val="000000"/>
          <w:sz w:val="28"/>
        </w:rPr>
        <w:t>№ 960</w:t>
      </w:r>
      <w:r>
        <w:rPr>
          <w:rFonts w:ascii="Times New Roman"/>
          <w:b w:val="false"/>
          <w:i w:val="false"/>
          <w:color w:val="000000"/>
          <w:sz w:val="28"/>
        </w:rPr>
        <w:t xml:space="preserve"> Жарлығын,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сәуiр-маусымында және қазан-желтоқсанында кезектi мерзiмдi әскери қызметке шақыру туралы" Қазақстан Республикасы Президентінің 2010 жылғы 29 наурыздағы </w:t>
      </w:r>
      <w:r>
        <w:rPr>
          <w:rFonts w:ascii="Times New Roman"/>
          <w:b w:val="false"/>
          <w:i w:val="false"/>
          <w:color w:val="000000"/>
          <w:sz w:val="28"/>
        </w:rPr>
        <w:t>№ 960</w:t>
      </w:r>
      <w:r>
        <w:rPr>
          <w:rFonts w:ascii="Times New Roman"/>
          <w:b w:val="false"/>
          <w:i w:val="false"/>
          <w:color w:val="000000"/>
          <w:sz w:val="28"/>
        </w:rPr>
        <w:t xml:space="preserve"> Жарлығын іске асыру туралы" Қазақстан Республикасы Үкіметінің 2010 жылғы 15 сәуірдегі </w:t>
      </w:r>
      <w:r>
        <w:rPr>
          <w:rFonts w:ascii="Times New Roman"/>
          <w:b w:val="false"/>
          <w:i w:val="false"/>
          <w:color w:val="000000"/>
          <w:sz w:val="28"/>
        </w:rPr>
        <w:t>№ 313</w:t>
      </w:r>
      <w:r>
        <w:rPr>
          <w:rFonts w:ascii="Times New Roman"/>
          <w:b w:val="false"/>
          <w:i w:val="false"/>
          <w:color w:val="000000"/>
          <w:sz w:val="28"/>
        </w:rPr>
        <w:t xml:space="preserve"> қаулысын, "Қазақстан Республикасының Қарулы Күштерiне, басқа әскерлерiне және әскери құрылымдарына азаматтарды 2010 жылдың сәуiр-маусымында, қазан-желтоқсанында кезектi мерзiмдi әскери қызметке шақыруды жүргiзудi ұйымдастыру және қамтамасыз ету туралы" Қостанай облысы әкiмдігiнiң 2010 жылғы 15 сәуірдегі </w:t>
      </w:r>
      <w:r>
        <w:rPr>
          <w:rFonts w:ascii="Times New Roman"/>
          <w:b w:val="false"/>
          <w:i w:val="false"/>
          <w:color w:val="000000"/>
          <w:sz w:val="28"/>
        </w:rPr>
        <w:t>№ 130</w:t>
      </w:r>
      <w:r>
        <w:rPr>
          <w:rFonts w:ascii="Times New Roman"/>
          <w:b w:val="false"/>
          <w:i w:val="false"/>
          <w:color w:val="000000"/>
          <w:sz w:val="28"/>
        </w:rPr>
        <w:t xml:space="preserve"> қаулысын (нормативтік құқықтық актілердің мемлекеттiк тiркеу тізіліміндегі нөмiрі 3714) орындауда Қарасу ауданының әкiмдігі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Шақыруды кейiнге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 2010 жылдың сәуiр-маусымында және қазан-желтоқсанында Қазақстан Республикасының Қарулы Күштеріне, Қазақстан Республикасы Ішкі істер министрлігінің Ішкі әскерлеріне, Қазақстан Республикасының Ұлттық қауіпсіздік комитетіне, Қазақстан Республикасының Республикалық ұланына, Қазақстан Республикасының Төтенше жағдайлар жөніндегі министрлігіне мерзімді әскери қызметке кезекті шақыруды өткізуі ұйымдастырылсын және қамтамасыз етiлсiн.</w:t>
      </w:r>
      <w:r>
        <w:br/>
      </w:r>
      <w:r>
        <w:rPr>
          <w:rFonts w:ascii="Times New Roman"/>
          <w:b w:val="false"/>
          <w:i w:val="false"/>
          <w:color w:val="000000"/>
          <w:sz w:val="28"/>
        </w:rPr>
        <w:t>
</w:t>
      </w:r>
      <w:r>
        <w:rPr>
          <w:rFonts w:ascii="Times New Roman"/>
          <w:b w:val="false"/>
          <w:i w:val="false"/>
          <w:color w:val="000000"/>
          <w:sz w:val="28"/>
        </w:rPr>
        <w:t>
      2. Қарасу және Октябрь ауылдарында шақыру пункттері ұйымдастырылсын.</w:t>
      </w:r>
      <w:r>
        <w:br/>
      </w:r>
      <w:r>
        <w:rPr>
          <w:rFonts w:ascii="Times New Roman"/>
          <w:b w:val="false"/>
          <w:i w:val="false"/>
          <w:color w:val="000000"/>
          <w:sz w:val="28"/>
        </w:rPr>
        <w:t>
</w:t>
      </w:r>
      <w:r>
        <w:rPr>
          <w:rFonts w:ascii="Times New Roman"/>
          <w:b w:val="false"/>
          <w:i w:val="false"/>
          <w:color w:val="000000"/>
          <w:sz w:val="28"/>
        </w:rPr>
        <w:t>
      3. Ауылдар мен ауылдық округтердiң әкiмдерi мыналарды жасасын:</w:t>
      </w:r>
      <w:r>
        <w:br/>
      </w:r>
      <w:r>
        <w:rPr>
          <w:rFonts w:ascii="Times New Roman"/>
          <w:b w:val="false"/>
          <w:i w:val="false"/>
          <w:color w:val="000000"/>
          <w:sz w:val="28"/>
        </w:rPr>
        <w:t>
      1) "Қостанай облысы Қарасу ауданының қорғаныс істері жөніндегі бөлімі" мемлекеттік мекемесімен (келісім бойынша) көрсеткен мерзімінде әскерге шақырылушылардың құлақтандыруын, медициналық және шақыру комиссияны өту үшін олардың уақытында жетуiн қамтамасыз етсiн;</w:t>
      </w:r>
      <w:r>
        <w:br/>
      </w:r>
      <w:r>
        <w:rPr>
          <w:rFonts w:ascii="Times New Roman"/>
          <w:b w:val="false"/>
          <w:i w:val="false"/>
          <w:color w:val="000000"/>
          <w:sz w:val="28"/>
        </w:rPr>
        <w:t xml:space="preserve">
      2) </w:t>
      </w:r>
      <w:r>
        <w:rPr>
          <w:rFonts w:ascii="Times New Roman"/>
          <w:b w:val="false"/>
          <w:i w:val="false"/>
          <w:color w:val="ff0000"/>
          <w:sz w:val="28"/>
        </w:rPr>
        <w:t xml:space="preserve">алынып тасталды - Қостанай облысы Қарасу ауданы әкімдігінің 2010.09.06 </w:t>
      </w:r>
      <w:r>
        <w:rPr>
          <w:rFonts w:ascii="Times New Roman"/>
          <w:b w:val="false"/>
          <w:i w:val="false"/>
          <w:color w:val="000000"/>
          <w:sz w:val="28"/>
        </w:rPr>
        <w:t>№ 293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4. Шақыруды сапалы және ұйымдастырылған түрде өткiзу үшiн мемлекеттiк мекемелер </w:t>
      </w:r>
      <w:r>
        <w:rPr>
          <w:rFonts w:ascii="Times New Roman"/>
          <w:b w:val="false"/>
          <w:i w:val="false"/>
          <w:color w:val="000000"/>
          <w:sz w:val="28"/>
        </w:rPr>
        <w:t>қосымшаға</w:t>
      </w:r>
      <w:r>
        <w:rPr>
          <w:rFonts w:ascii="Times New Roman"/>
          <w:b w:val="false"/>
          <w:i w:val="false"/>
          <w:color w:val="000000"/>
          <w:sz w:val="28"/>
        </w:rPr>
        <w:t xml:space="preserve"> сәйкес техникалық қызметкерлердi берсін.</w:t>
      </w:r>
      <w:r>
        <w:br/>
      </w:r>
      <w:r>
        <w:rPr>
          <w:rFonts w:ascii="Times New Roman"/>
          <w:b w:val="false"/>
          <w:i w:val="false"/>
          <w:color w:val="000000"/>
          <w:sz w:val="28"/>
        </w:rPr>
        <w:t>
</w:t>
      </w:r>
      <w:r>
        <w:rPr>
          <w:rFonts w:ascii="Times New Roman"/>
          <w:b w:val="false"/>
          <w:i w:val="false"/>
          <w:color w:val="000000"/>
          <w:sz w:val="28"/>
        </w:rPr>
        <w:t>
      5. "Қазақстан Республикасы Ішкі істер министрлігі Қостанай облысы Ішкі істер департаменті Қарасу ауданының ішкі істер бөлімі" мемлекеттiк мекемесi (келісім бойынша) шақыруды өткізу және командаларды жөнелту кезеңінде мыналарды жасауға ұсыныс етілсін:</w:t>
      </w:r>
      <w:r>
        <w:br/>
      </w:r>
      <w:r>
        <w:rPr>
          <w:rFonts w:ascii="Times New Roman"/>
          <w:b w:val="false"/>
          <w:i w:val="false"/>
          <w:color w:val="000000"/>
          <w:sz w:val="28"/>
        </w:rPr>
        <w:t>
      1) өз шеңберінің шегінде әскери қызметтен жалтарып жүргендердi iздестiру мен ұстауды жүргiзсiн;</w:t>
      </w:r>
      <w:r>
        <w:br/>
      </w:r>
      <w:r>
        <w:rPr>
          <w:rFonts w:ascii="Times New Roman"/>
          <w:b w:val="false"/>
          <w:i w:val="false"/>
          <w:color w:val="000000"/>
          <w:sz w:val="28"/>
        </w:rPr>
        <w:t>
      2) шақыру пунктерінде әскерге шақырылушылар арасында қоғамдық тәртiптi қалпында сақтау үшiн полиция нарядын бөлсiн;</w:t>
      </w:r>
      <w:r>
        <w:br/>
      </w:r>
      <w:r>
        <w:rPr>
          <w:rFonts w:ascii="Times New Roman"/>
          <w:b w:val="false"/>
          <w:i w:val="false"/>
          <w:color w:val="000000"/>
          <w:sz w:val="28"/>
        </w:rPr>
        <w:t>
      3) әскерге шақырылушыларды "Қостанай облысы Қарасу ауданының қорғаныс істері жөніндегі бөлімі" мемлекеттiк мекемесiнен жөнелткен кезде қоғамдық тәртiптi қалпында сақтауды қамтамасыз етсiн.</w:t>
      </w:r>
      <w:r>
        <w:br/>
      </w:r>
      <w:r>
        <w:rPr>
          <w:rFonts w:ascii="Times New Roman"/>
          <w:b w:val="false"/>
          <w:i w:val="false"/>
          <w:color w:val="000000"/>
          <w:sz w:val="28"/>
        </w:rPr>
        <w:t>
</w:t>
      </w:r>
      <w:r>
        <w:rPr>
          <w:rFonts w:ascii="Times New Roman"/>
          <w:b w:val="false"/>
          <w:i w:val="false"/>
          <w:color w:val="000000"/>
          <w:sz w:val="28"/>
        </w:rPr>
        <w:t>
      6. Құлақтандыру, шақыруды өткізу, медициналық куәландыру және әскерге шақырылушыларды аудандық шақыру пунктіне, облыстық жиын пунктіне жеткізу жөніндегі іс-шараларды орындалуымен байланысты шығыстар қарастырылған қаржы бөлімдердің шеңберінде аудандық бюджеттің қаражат есебінен өткізілсін.</w:t>
      </w:r>
      <w:r>
        <w:br/>
      </w:r>
      <w:r>
        <w:rPr>
          <w:rFonts w:ascii="Times New Roman"/>
          <w:b w:val="false"/>
          <w:i w:val="false"/>
          <w:color w:val="000000"/>
          <w:sz w:val="28"/>
        </w:rPr>
        <w:t>
</w:t>
      </w:r>
      <w:r>
        <w:rPr>
          <w:rFonts w:ascii="Times New Roman"/>
          <w:b w:val="false"/>
          <w:i w:val="false"/>
          <w:color w:val="000000"/>
          <w:sz w:val="28"/>
        </w:rPr>
        <w:t>
      7. "Қарасу ауданы әкімдігінің қаржы бөлімі" мемлекеттiк мекемесi "Қостанай облысы Қарасу ауданының қорғаныс істері жөніндегі бөлімі" мемлекеттiк мекемесiнiң шығыстар сметасында карастырылған қаржы бөлімдер есебiнен шақыруды ұйымдастыру және өткізу жөніндегі іс-шараларды уақытында қаржыландыруды жүзеге асырсын.</w:t>
      </w:r>
      <w:r>
        <w:br/>
      </w:r>
      <w:r>
        <w:rPr>
          <w:rFonts w:ascii="Times New Roman"/>
          <w:b w:val="false"/>
          <w:i w:val="false"/>
          <w:color w:val="000000"/>
          <w:sz w:val="28"/>
        </w:rPr>
        <w:t>
</w:t>
      </w:r>
      <w:r>
        <w:rPr>
          <w:rFonts w:ascii="Times New Roman"/>
          <w:b w:val="false"/>
          <w:i w:val="false"/>
          <w:color w:val="000000"/>
          <w:sz w:val="28"/>
        </w:rPr>
        <w:t>
      8. Осы қаулының орындалуын бақылау Қарасу ауданы әкiмiнiң орынбасары Б. Бекеновке жүктелсiн.</w:t>
      </w:r>
      <w:r>
        <w:br/>
      </w:r>
      <w:r>
        <w:rPr>
          <w:rFonts w:ascii="Times New Roman"/>
          <w:b w:val="false"/>
          <w:i w:val="false"/>
          <w:color w:val="000000"/>
          <w:sz w:val="28"/>
        </w:rPr>
        <w:t>
</w:t>
      </w:r>
      <w:r>
        <w:rPr>
          <w:rFonts w:ascii="Times New Roman"/>
          <w:b w:val="false"/>
          <w:i w:val="false"/>
          <w:color w:val="000000"/>
          <w:sz w:val="28"/>
        </w:rPr>
        <w:t>
      9. Осы қаулы оны алғаш ресми жарияланғаннан кейін күнтізбелік он күн өткен соң қолданысқа енеді және 2010 жылғы сәуірде туындаған іс-әрекетке таралады.</w:t>
      </w:r>
    </w:p>
    <w:bookmarkEnd w:id="0"/>
    <w:p>
      <w:pPr>
        <w:spacing w:after="0"/>
        <w:ind w:left="0"/>
        <w:jc w:val="both"/>
      </w:pPr>
      <w:r>
        <w:rPr>
          <w:rFonts w:ascii="Times New Roman"/>
          <w:b w:val="false"/>
          <w:i/>
          <w:color w:val="000000"/>
          <w:sz w:val="28"/>
        </w:rPr>
        <w:t>      Қарасу ауданының әкiмi                     Қ. Ахметов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 Ішкі істер</w:t>
      </w:r>
      <w:r>
        <w:br/>
      </w:r>
      <w:r>
        <w:rPr>
          <w:rFonts w:ascii="Times New Roman"/>
          <w:b w:val="false"/>
          <w:i w:val="false"/>
          <w:color w:val="000000"/>
          <w:sz w:val="28"/>
        </w:rPr>
        <w:t>
</w:t>
      </w:r>
      <w:r>
        <w:rPr>
          <w:rFonts w:ascii="Times New Roman"/>
          <w:b w:val="false"/>
          <w:i/>
          <w:color w:val="000000"/>
          <w:sz w:val="28"/>
        </w:rPr>
        <w:t>      министрлігі Қостанай облысы Ішкі істер</w:t>
      </w:r>
      <w:r>
        <w:br/>
      </w:r>
      <w:r>
        <w:rPr>
          <w:rFonts w:ascii="Times New Roman"/>
          <w:b w:val="false"/>
          <w:i w:val="false"/>
          <w:color w:val="000000"/>
          <w:sz w:val="28"/>
        </w:rPr>
        <w:t>
</w:t>
      </w:r>
      <w:r>
        <w:rPr>
          <w:rFonts w:ascii="Times New Roman"/>
          <w:b w:val="false"/>
          <w:i/>
          <w:color w:val="000000"/>
          <w:sz w:val="28"/>
        </w:rPr>
        <w:t>      департаменті Қарасу ауданының ішкі істер</w:t>
      </w:r>
      <w:r>
        <w:br/>
      </w:r>
      <w:r>
        <w:rPr>
          <w:rFonts w:ascii="Times New Roman"/>
          <w:b w:val="false"/>
          <w:i w:val="false"/>
          <w:color w:val="000000"/>
          <w:sz w:val="28"/>
        </w:rPr>
        <w:t>
</w:t>
      </w:r>
      <w:r>
        <w:rPr>
          <w:rFonts w:ascii="Times New Roman"/>
          <w:b w:val="false"/>
          <w:i/>
          <w:color w:val="000000"/>
          <w:sz w:val="28"/>
        </w:rPr>
        <w:t>      бөлімі" мемлекеттік мекемесiнің бастығы</w:t>
      </w:r>
      <w:r>
        <w:br/>
      </w:r>
      <w:r>
        <w:rPr>
          <w:rFonts w:ascii="Times New Roman"/>
          <w:b w:val="false"/>
          <w:i w:val="false"/>
          <w:color w:val="000000"/>
          <w:sz w:val="28"/>
        </w:rPr>
        <w:t>
</w:t>
      </w:r>
      <w:r>
        <w:rPr>
          <w:rFonts w:ascii="Times New Roman"/>
          <w:b w:val="false"/>
          <w:i/>
          <w:color w:val="000000"/>
          <w:sz w:val="28"/>
        </w:rPr>
        <w:t>      _______________ М. Исергепов</w:t>
      </w:r>
    </w:p>
    <w:p>
      <w:pPr>
        <w:spacing w:after="0"/>
        <w:ind w:left="0"/>
        <w:jc w:val="both"/>
      </w:pPr>
      <w:r>
        <w:rPr>
          <w:rFonts w:ascii="Times New Roman"/>
          <w:b w:val="false"/>
          <w:i/>
          <w:color w:val="000000"/>
          <w:sz w:val="28"/>
        </w:rPr>
        <w:t>      "Қостанай облысы Қарасу ауданының</w:t>
      </w:r>
      <w:r>
        <w:br/>
      </w:r>
      <w:r>
        <w:rPr>
          <w:rFonts w:ascii="Times New Roman"/>
          <w:b w:val="false"/>
          <w:i w:val="false"/>
          <w:color w:val="000000"/>
          <w:sz w:val="28"/>
        </w:rPr>
        <w:t>
</w:t>
      </w:r>
      <w:r>
        <w:rPr>
          <w:rFonts w:ascii="Times New Roman"/>
          <w:b w:val="false"/>
          <w:i/>
          <w:color w:val="000000"/>
          <w:sz w:val="28"/>
        </w:rPr>
        <w:t>      қорғаныс істері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мекемесiнің бастығы</w:t>
      </w:r>
      <w:r>
        <w:br/>
      </w:r>
      <w:r>
        <w:rPr>
          <w:rFonts w:ascii="Times New Roman"/>
          <w:b w:val="false"/>
          <w:i w:val="false"/>
          <w:color w:val="000000"/>
          <w:sz w:val="28"/>
        </w:rPr>
        <w:t>
</w:t>
      </w:r>
      <w:r>
        <w:rPr>
          <w:rFonts w:ascii="Times New Roman"/>
          <w:b w:val="false"/>
          <w:i/>
          <w:color w:val="000000"/>
          <w:sz w:val="28"/>
        </w:rPr>
        <w:t>      ______________ А. Мұқашев</w:t>
      </w:r>
      <w:r>
        <w:br/>
      </w:r>
      <w:r>
        <w:rPr>
          <w:rFonts w:ascii="Times New Roman"/>
          <w:b w:val="false"/>
          <w:i w:val="false"/>
          <w:color w:val="000000"/>
          <w:sz w:val="28"/>
        </w:rPr>
        <w:t>
 </w:t>
      </w:r>
    </w:p>
    <w:bookmarkStart w:name="z11" w:id="1"/>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2010 жылғы 22 сәуірдегі  </w:t>
      </w:r>
      <w:r>
        <w:br/>
      </w:r>
      <w:r>
        <w:rPr>
          <w:rFonts w:ascii="Times New Roman"/>
          <w:b w:val="false"/>
          <w:i w:val="false"/>
          <w:color w:val="000000"/>
          <w:sz w:val="28"/>
        </w:rPr>
        <w:t xml:space="preserve">
№ 110 қаулысына қосымша  </w:t>
      </w:r>
    </w:p>
    <w:bookmarkEnd w:id="1"/>
    <w:p>
      <w:pPr>
        <w:spacing w:after="0"/>
        <w:ind w:left="0"/>
        <w:jc w:val="left"/>
      </w:pPr>
      <w:r>
        <w:rPr>
          <w:rFonts w:ascii="Times New Roman"/>
          <w:b/>
          <w:i w:val="false"/>
          <w:color w:val="000000"/>
        </w:rPr>
        <w:t xml:space="preserve"> Шақыру кезеңінде техникалық жұмыскерлердi беретін</w:t>
      </w:r>
      <w:r>
        <w:br/>
      </w:r>
      <w:r>
        <w:rPr>
          <w:rFonts w:ascii="Times New Roman"/>
          <w:b/>
          <w:i w:val="false"/>
          <w:color w:val="000000"/>
        </w:rPr>
        <w:t>
мекемелер мен ұйымдардың тiзiмi</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5173"/>
        <w:gridCol w:w="1793"/>
        <w:gridCol w:w="327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атауы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w:t>
            </w:r>
            <w:r>
              <w:br/>
            </w:r>
            <w:r>
              <w:rPr>
                <w:rFonts w:ascii="Times New Roman"/>
                <w:b w:val="false"/>
                <w:i w:val="false"/>
                <w:color w:val="000000"/>
                <w:sz w:val="20"/>
              </w:rPr>
              <w:t>
саны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Мерзiмдер</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w:t>
            </w:r>
            <w:r>
              <w:br/>
            </w:r>
            <w:r>
              <w:rPr>
                <w:rFonts w:ascii="Times New Roman"/>
                <w:b w:val="false"/>
                <w:i w:val="false"/>
                <w:color w:val="000000"/>
                <w:sz w:val="20"/>
              </w:rPr>
              <w:t>
аппараты" мемлекеттік</w:t>
            </w:r>
            <w:r>
              <w:br/>
            </w:r>
            <w:r>
              <w:rPr>
                <w:rFonts w:ascii="Times New Roman"/>
                <w:b w:val="false"/>
                <w:i w:val="false"/>
                <w:color w:val="000000"/>
                <w:sz w:val="20"/>
              </w:rPr>
              <w:t>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1</w:t>
            </w:r>
            <w:r>
              <w:br/>
            </w:r>
            <w:r>
              <w:rPr>
                <w:rFonts w:ascii="Times New Roman"/>
                <w:b w:val="false"/>
                <w:i w:val="false"/>
                <w:color w:val="000000"/>
                <w:sz w:val="20"/>
              </w:rPr>
              <w:t>
сәуірден бастап</w:t>
            </w:r>
            <w:r>
              <w:br/>
            </w:r>
            <w:r>
              <w:rPr>
                <w:rFonts w:ascii="Times New Roman"/>
                <w:b w:val="false"/>
                <w:i w:val="false"/>
                <w:color w:val="000000"/>
                <w:sz w:val="20"/>
              </w:rPr>
              <w:t>
30 сәуірге дейiн</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r>
              <w:br/>
            </w:r>
            <w:r>
              <w:rPr>
                <w:rFonts w:ascii="Times New Roman"/>
                <w:b w:val="false"/>
                <w:i w:val="false"/>
                <w:color w:val="000000"/>
                <w:sz w:val="20"/>
              </w:rPr>
              <w:t>
әкімдігінің жер</w:t>
            </w:r>
            <w:r>
              <w:br/>
            </w:r>
            <w:r>
              <w:rPr>
                <w:rFonts w:ascii="Times New Roman"/>
                <w:b w:val="false"/>
                <w:i w:val="false"/>
                <w:color w:val="000000"/>
                <w:sz w:val="20"/>
              </w:rPr>
              <w:t>
қатынастары бөлімі"</w:t>
            </w:r>
            <w:r>
              <w:br/>
            </w:r>
            <w:r>
              <w:rPr>
                <w:rFonts w:ascii="Times New Roman"/>
                <w:b w:val="false"/>
                <w:i w:val="false"/>
                <w:color w:val="000000"/>
                <w:sz w:val="20"/>
              </w:rPr>
              <w:t>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3</w:t>
            </w:r>
            <w:r>
              <w:br/>
            </w:r>
            <w:r>
              <w:rPr>
                <w:rFonts w:ascii="Times New Roman"/>
                <w:b w:val="false"/>
                <w:i w:val="false"/>
                <w:color w:val="000000"/>
                <w:sz w:val="20"/>
              </w:rPr>
              <w:t>
мамырдан бастап</w:t>
            </w:r>
            <w:r>
              <w:br/>
            </w:r>
            <w:r>
              <w:rPr>
                <w:rFonts w:ascii="Times New Roman"/>
                <w:b w:val="false"/>
                <w:i w:val="false"/>
                <w:color w:val="000000"/>
                <w:sz w:val="20"/>
              </w:rPr>
              <w:t>
31 мамырға дейiн</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r>
              <w:br/>
            </w:r>
            <w:r>
              <w:rPr>
                <w:rFonts w:ascii="Times New Roman"/>
                <w:b w:val="false"/>
                <w:i w:val="false"/>
                <w:color w:val="000000"/>
                <w:sz w:val="20"/>
              </w:rPr>
              <w:t>
әкімдігінің мәдениет және</w:t>
            </w:r>
            <w:r>
              <w:br/>
            </w:r>
            <w:r>
              <w:rPr>
                <w:rFonts w:ascii="Times New Roman"/>
                <w:b w:val="false"/>
                <w:i w:val="false"/>
                <w:color w:val="000000"/>
                <w:sz w:val="20"/>
              </w:rPr>
              <w:t>
тілдерді дамыту бөлімі"</w:t>
            </w:r>
            <w:r>
              <w:br/>
            </w:r>
            <w:r>
              <w:rPr>
                <w:rFonts w:ascii="Times New Roman"/>
                <w:b w:val="false"/>
                <w:i w:val="false"/>
                <w:color w:val="000000"/>
                <w:sz w:val="20"/>
              </w:rPr>
              <w:t>
мемлекеттiк мекемесi</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1</w:t>
            </w:r>
            <w:r>
              <w:br/>
            </w:r>
            <w:r>
              <w:rPr>
                <w:rFonts w:ascii="Times New Roman"/>
                <w:b w:val="false"/>
                <w:i w:val="false"/>
                <w:color w:val="000000"/>
                <w:sz w:val="20"/>
              </w:rPr>
              <w:t>
маусымнан бастап</w:t>
            </w:r>
            <w:r>
              <w:br/>
            </w:r>
            <w:r>
              <w:rPr>
                <w:rFonts w:ascii="Times New Roman"/>
                <w:b w:val="false"/>
                <w:i w:val="false"/>
                <w:color w:val="000000"/>
                <w:sz w:val="20"/>
              </w:rPr>
              <w:t>
30 маусымға</w:t>
            </w:r>
            <w:r>
              <w:br/>
            </w:r>
            <w:r>
              <w:rPr>
                <w:rFonts w:ascii="Times New Roman"/>
                <w:b w:val="false"/>
                <w:i w:val="false"/>
                <w:color w:val="000000"/>
                <w:sz w:val="20"/>
              </w:rPr>
              <w:t>
дейiн</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r>
              <w:br/>
            </w:r>
            <w:r>
              <w:rPr>
                <w:rFonts w:ascii="Times New Roman"/>
                <w:b w:val="false"/>
                <w:i w:val="false"/>
                <w:color w:val="000000"/>
                <w:sz w:val="20"/>
              </w:rPr>
              <w:t>
әкімдігінің ішкі саясат</w:t>
            </w:r>
            <w:r>
              <w:br/>
            </w:r>
            <w:r>
              <w:rPr>
                <w:rFonts w:ascii="Times New Roman"/>
                <w:b w:val="false"/>
                <w:i w:val="false"/>
                <w:color w:val="000000"/>
                <w:sz w:val="20"/>
              </w:rPr>
              <w:t>
бөлімі" мемлекеттік</w:t>
            </w:r>
            <w:r>
              <w:br/>
            </w:r>
            <w:r>
              <w:rPr>
                <w:rFonts w:ascii="Times New Roman"/>
                <w:b w:val="false"/>
                <w:i w:val="false"/>
                <w:color w:val="000000"/>
                <w:sz w:val="20"/>
              </w:rPr>
              <w:t>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1</w:t>
            </w:r>
            <w:r>
              <w:br/>
            </w:r>
            <w:r>
              <w:rPr>
                <w:rFonts w:ascii="Times New Roman"/>
                <w:b w:val="false"/>
                <w:i w:val="false"/>
                <w:color w:val="000000"/>
                <w:sz w:val="20"/>
              </w:rPr>
              <w:t>
қазаннан бастап</w:t>
            </w:r>
            <w:r>
              <w:br/>
            </w:r>
            <w:r>
              <w:rPr>
                <w:rFonts w:ascii="Times New Roman"/>
                <w:b w:val="false"/>
                <w:i w:val="false"/>
                <w:color w:val="000000"/>
                <w:sz w:val="20"/>
              </w:rPr>
              <w:t>
31 қазанға дейiн</w:t>
            </w:r>
          </w:p>
        </w:tc>
      </w:tr>
      <w:tr>
        <w:trPr>
          <w:trHeight w:val="13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ауданының</w:t>
            </w:r>
            <w:r>
              <w:br/>
            </w:r>
            <w:r>
              <w:rPr>
                <w:rFonts w:ascii="Times New Roman"/>
                <w:b w:val="false"/>
                <w:i w:val="false"/>
                <w:color w:val="000000"/>
                <w:sz w:val="20"/>
              </w:rPr>
              <w:t>
жұмыспен қамту және</w:t>
            </w:r>
            <w:r>
              <w:br/>
            </w:r>
            <w:r>
              <w:rPr>
                <w:rFonts w:ascii="Times New Roman"/>
                <w:b w:val="false"/>
                <w:i w:val="false"/>
                <w:color w:val="000000"/>
                <w:sz w:val="20"/>
              </w:rPr>
              <w:t>
әлеуметтік бағдарламалар</w:t>
            </w:r>
            <w:r>
              <w:br/>
            </w:r>
            <w:r>
              <w:rPr>
                <w:rFonts w:ascii="Times New Roman"/>
                <w:b w:val="false"/>
                <w:i w:val="false"/>
                <w:color w:val="000000"/>
                <w:sz w:val="20"/>
              </w:rPr>
              <w:t>
бөлімі" мемлекеттiк</w:t>
            </w:r>
            <w:r>
              <w:br/>
            </w:r>
            <w:r>
              <w:rPr>
                <w:rFonts w:ascii="Times New Roman"/>
                <w:b w:val="false"/>
                <w:i w:val="false"/>
                <w:color w:val="000000"/>
                <w:sz w:val="20"/>
              </w:rPr>
              <w:t>
мекемесi</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1</w:t>
            </w:r>
            <w:r>
              <w:br/>
            </w:r>
            <w:r>
              <w:rPr>
                <w:rFonts w:ascii="Times New Roman"/>
                <w:b w:val="false"/>
                <w:i w:val="false"/>
                <w:color w:val="000000"/>
                <w:sz w:val="20"/>
              </w:rPr>
              <w:t>
қарашадан бастап</w:t>
            </w:r>
            <w:r>
              <w:br/>
            </w:r>
            <w:r>
              <w:rPr>
                <w:rFonts w:ascii="Times New Roman"/>
                <w:b w:val="false"/>
                <w:i w:val="false"/>
                <w:color w:val="000000"/>
                <w:sz w:val="20"/>
              </w:rPr>
              <w:t>
30 қарашаға</w:t>
            </w:r>
            <w:r>
              <w:br/>
            </w:r>
            <w:r>
              <w:rPr>
                <w:rFonts w:ascii="Times New Roman"/>
                <w:b w:val="false"/>
                <w:i w:val="false"/>
                <w:color w:val="000000"/>
                <w:sz w:val="20"/>
              </w:rPr>
              <w:t>
дейiн</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r>
              <w:br/>
            </w:r>
            <w:r>
              <w:rPr>
                <w:rFonts w:ascii="Times New Roman"/>
                <w:b w:val="false"/>
                <w:i w:val="false"/>
                <w:color w:val="000000"/>
                <w:sz w:val="20"/>
              </w:rPr>
              <w:t>
әкімдігінің білім беру</w:t>
            </w:r>
            <w:r>
              <w:br/>
            </w:r>
            <w:r>
              <w:rPr>
                <w:rFonts w:ascii="Times New Roman"/>
                <w:b w:val="false"/>
                <w:i w:val="false"/>
                <w:color w:val="000000"/>
                <w:sz w:val="20"/>
              </w:rPr>
              <w:t>
бөлімі" мемлекеттiк</w:t>
            </w:r>
            <w:r>
              <w:br/>
            </w:r>
            <w:r>
              <w:rPr>
                <w:rFonts w:ascii="Times New Roman"/>
                <w:b w:val="false"/>
                <w:i w:val="false"/>
                <w:color w:val="000000"/>
                <w:sz w:val="20"/>
              </w:rPr>
              <w:t>
мекемесi</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1</w:t>
            </w:r>
            <w:r>
              <w:br/>
            </w:r>
            <w:r>
              <w:rPr>
                <w:rFonts w:ascii="Times New Roman"/>
                <w:b w:val="false"/>
                <w:i w:val="false"/>
                <w:color w:val="000000"/>
                <w:sz w:val="20"/>
              </w:rPr>
              <w:t>
желтоқсаннан</w:t>
            </w:r>
            <w:r>
              <w:br/>
            </w:r>
            <w:r>
              <w:rPr>
                <w:rFonts w:ascii="Times New Roman"/>
                <w:b w:val="false"/>
                <w:i w:val="false"/>
                <w:color w:val="000000"/>
                <w:sz w:val="20"/>
              </w:rPr>
              <w:t>
бастап 30</w:t>
            </w:r>
            <w:r>
              <w:br/>
            </w:r>
            <w:r>
              <w:rPr>
                <w:rFonts w:ascii="Times New Roman"/>
                <w:b w:val="false"/>
                <w:i w:val="false"/>
                <w:color w:val="000000"/>
                <w:sz w:val="20"/>
              </w:rPr>
              <w:t>
желтоқсанға</w:t>
            </w:r>
            <w:r>
              <w:br/>
            </w:r>
            <w:r>
              <w:rPr>
                <w:rFonts w:ascii="Times New Roman"/>
                <w:b w:val="false"/>
                <w:i w:val="false"/>
                <w:color w:val="000000"/>
                <w:sz w:val="20"/>
              </w:rPr>
              <w:t>
дейiн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