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126aa" w14:textId="32126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Қарасу ауылының көшелерін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Қарасу ауданы Қарасу ауылы әкімінің 2010 жылғы 25 мамырдағы № 3 шешімі. Қостанай облысы Қарасу ауданының Әділет басқармасында 2010 жылғы 18 маусымда № 9-13-112 тіркелді.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Тақырып жаңа редакцияда - Қостанай облысы Қарасу ауданы Қарасу ауылдық округі әкімінің 27.10.2020 </w:t>
      </w:r>
      <w:r>
        <w:rPr>
          <w:rFonts w:ascii="Times New Roman"/>
          <w:b w:val="false"/>
          <w:i w:val="false"/>
          <w:color w:val="ff0000"/>
          <w:sz w:val="28"/>
        </w:rPr>
        <w:t>№ 12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әкімшілік-аумақтық құрылысы туралы" 1993 жылғы 8 желтоқсандағы Қазақстан Республикасы Заңының 14-бабы </w:t>
      </w:r>
      <w:r>
        <w:rPr>
          <w:rFonts w:ascii="Times New Roman"/>
          <w:b w:val="false"/>
          <w:i w:val="false"/>
          <w:color w:val="000000"/>
          <w:sz w:val="28"/>
        </w:rPr>
        <w:t>4-тармақшасына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халықтың пiкiрiн ескере отырып, Қарасу ауданы Қарасу ауылдық округінің әкімі ШЕШІМ ҚАБЫЛДАДЫ: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Кіріспе жаңа редакцияда - Қостанай облысы Қарасу ауданы Қарасу ауылдық округі әкімінің 27.10.2020 </w:t>
      </w:r>
      <w:r>
        <w:rPr>
          <w:rFonts w:ascii="Times New Roman"/>
          <w:b w:val="false"/>
          <w:i w:val="false"/>
          <w:color w:val="000000"/>
          <w:sz w:val="28"/>
        </w:rPr>
        <w:t>№ 12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Қарасу ауылы көшелерінің атаулары өзгертілсін: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Новая көшесі - Т. Рамазанов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Верхняя көшесі - А. Анищенко көшесіне.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 алғаш ресми жарияланғаннан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 ауылының әкімі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Шәріпов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