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2032" w14:textId="dbb2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2011-2013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2010 жылғы 23 желтоқсандағы № 291 шешімі. Қостанай облысы Қарасу ауданының Әділет басқармасында 2010 жылғы 30 желтоқсанда № 9-13-119 тіркелді. Қолданылу мерзімінің аяқталуына байланысты күші жойылды - (Қостанай облысы Қарасу ауданы мәслихатының 2014 жылғы 23 маусымдағы № 02-4-128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Қарасу ауданы мәслихатының 23.06.2014 № 02-4-128 хатымен).</w:t>
      </w:r>
    </w:p>
    <w:bookmarkEnd w:id="0"/>
    <w:bookmarkStart w:name="z2" w:id="1"/>
    <w:p>
      <w:pPr>
        <w:spacing w:after="0"/>
        <w:ind w:left="0"/>
        <w:jc w:val="both"/>
      </w:pPr>
      <w:r>
        <w:rPr>
          <w:rFonts w:ascii="Times New Roman"/>
          <w:b w:val="false"/>
          <w:i w:val="false"/>
          <w:color w:val="000000"/>
          <w:sz w:val="28"/>
        </w:rPr>
        <w:t>      Қарасу ауданы әкімдігінің қаулысын қарап,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Қарасу ауданының 2011-2013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мынадай көлемдерде бекітілсін:</w:t>
      </w:r>
      <w:r>
        <w:br/>
      </w:r>
      <w:r>
        <w:rPr>
          <w:rFonts w:ascii="Times New Roman"/>
          <w:b w:val="false"/>
          <w:i w:val="false"/>
          <w:color w:val="000000"/>
          <w:sz w:val="28"/>
        </w:rPr>
        <w:t>
      1) кірістер – 2 541 572,5 мың теңге, оның iшiнде: салықтық түсімдер – 507 952,0 мың теңге;</w:t>
      </w:r>
      <w:r>
        <w:br/>
      </w:r>
      <w:r>
        <w:rPr>
          <w:rFonts w:ascii="Times New Roman"/>
          <w:b w:val="false"/>
          <w:i w:val="false"/>
          <w:color w:val="000000"/>
          <w:sz w:val="28"/>
        </w:rPr>
        <w:t>
      салықтық емес түсiмдер – 23 259,0 мың теңге;</w:t>
      </w:r>
      <w:r>
        <w:br/>
      </w:r>
      <w:r>
        <w:rPr>
          <w:rFonts w:ascii="Times New Roman"/>
          <w:b w:val="false"/>
          <w:i w:val="false"/>
          <w:color w:val="000000"/>
          <w:sz w:val="28"/>
        </w:rPr>
        <w:t>
      негізгі капиталды сатудан түсетін түсімдер – 4 588,0 мың теңге;</w:t>
      </w:r>
      <w:r>
        <w:br/>
      </w:r>
      <w:r>
        <w:rPr>
          <w:rFonts w:ascii="Times New Roman"/>
          <w:b w:val="false"/>
          <w:i w:val="false"/>
          <w:color w:val="000000"/>
          <w:sz w:val="28"/>
        </w:rPr>
        <w:t>
      трансферттер түсімдері – 2 005 773,5 мың теңге;</w:t>
      </w:r>
      <w:r>
        <w:br/>
      </w:r>
      <w:r>
        <w:rPr>
          <w:rFonts w:ascii="Times New Roman"/>
          <w:b w:val="false"/>
          <w:i w:val="false"/>
          <w:color w:val="000000"/>
          <w:sz w:val="28"/>
        </w:rPr>
        <w:t>
      2) шығындар – 2 542 995,9 мың теңге;</w:t>
      </w:r>
      <w:r>
        <w:br/>
      </w:r>
      <w:r>
        <w:rPr>
          <w:rFonts w:ascii="Times New Roman"/>
          <w:b w:val="false"/>
          <w:i w:val="false"/>
          <w:color w:val="000000"/>
          <w:sz w:val="28"/>
        </w:rPr>
        <w:t>
      3) таза бюджеттік кредиттеу – 14 895,0 мың теңге, оның ішінде:</w:t>
      </w:r>
      <w:r>
        <w:br/>
      </w:r>
      <w:r>
        <w:rPr>
          <w:rFonts w:ascii="Times New Roman"/>
          <w:b w:val="false"/>
          <w:i w:val="false"/>
          <w:color w:val="000000"/>
          <w:sz w:val="28"/>
        </w:rPr>
        <w:t>
      бюджеттік кредиттер – 16 023,0 мың теңге;</w:t>
      </w:r>
      <w:r>
        <w:br/>
      </w:r>
      <w:r>
        <w:rPr>
          <w:rFonts w:ascii="Times New Roman"/>
          <w:b w:val="false"/>
          <w:i w:val="false"/>
          <w:color w:val="000000"/>
          <w:sz w:val="28"/>
        </w:rPr>
        <w:t>
      бюджеттік кредиттерді өтеу - 1 128 мың теңге;</w:t>
      </w:r>
      <w:r>
        <w:br/>
      </w:r>
      <w:r>
        <w:rPr>
          <w:rFonts w:ascii="Times New Roman"/>
          <w:b w:val="false"/>
          <w:i w:val="false"/>
          <w:color w:val="000000"/>
          <w:sz w:val="28"/>
        </w:rPr>
        <w:t>
      4) қаржы активтерімен жасалатын операциялар бойынша сальдо – 11 200,5 мың теңге, оның ішінде:</w:t>
      </w:r>
      <w:r>
        <w:br/>
      </w:r>
      <w:r>
        <w:rPr>
          <w:rFonts w:ascii="Times New Roman"/>
          <w:b w:val="false"/>
          <w:i w:val="false"/>
          <w:color w:val="000000"/>
          <w:sz w:val="28"/>
        </w:rPr>
        <w:t>
      қаржы активтерін сатып алу – 11 200,5 мың теңге;</w:t>
      </w:r>
      <w:r>
        <w:br/>
      </w:r>
      <w:r>
        <w:rPr>
          <w:rFonts w:ascii="Times New Roman"/>
          <w:b w:val="false"/>
          <w:i w:val="false"/>
          <w:color w:val="000000"/>
          <w:sz w:val="28"/>
        </w:rPr>
        <w:t>
      5) бюджет тапшылығы – - 27 518,9 мың теңге;</w:t>
      </w:r>
      <w:r>
        <w:br/>
      </w:r>
      <w:r>
        <w:rPr>
          <w:rFonts w:ascii="Times New Roman"/>
          <w:b w:val="false"/>
          <w:i w:val="false"/>
          <w:color w:val="000000"/>
          <w:sz w:val="28"/>
        </w:rPr>
        <w:t>
      6) бюджет тапшылығын қаржыландыру – 27 518,9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Қарасу ауданы мәслихатының 2011.11.14 </w:t>
      </w:r>
      <w:r>
        <w:rPr>
          <w:rFonts w:ascii="Times New Roman"/>
          <w:b w:val="false"/>
          <w:i w:val="false"/>
          <w:color w:val="000000"/>
          <w:sz w:val="28"/>
        </w:rPr>
        <w:t>№ 400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бюджетте облыстық бюджеттен берілетін субвенция көлемі 1 329 678,0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3. 2011 жылға арналған аудан бюджетінде нысаналы ағымдағы трансферттер және облыстық бюджеттен дамуға трансферттер қарастырылғаны ескерілсін, оның ішінде:</w:t>
      </w:r>
      <w:r>
        <w:br/>
      </w:r>
      <w:r>
        <w:rPr>
          <w:rFonts w:ascii="Times New Roman"/>
          <w:b w:val="false"/>
          <w:i w:val="false"/>
          <w:color w:val="000000"/>
          <w:sz w:val="28"/>
        </w:rPr>
        <w:t>
      коммуналдық меншік нысандарының материалдық-техникалық базасын нығайтуға – 68,0 мың теңге сомасында;</w:t>
      </w:r>
      <w:r>
        <w:br/>
      </w:r>
      <w:r>
        <w:rPr>
          <w:rFonts w:ascii="Times New Roman"/>
          <w:b w:val="false"/>
          <w:i w:val="false"/>
          <w:color w:val="000000"/>
          <w:sz w:val="28"/>
        </w:rPr>
        <w:t>
      су шаруашылығы нысандарының дамуына – 74 835,0 мың теңге сомасында;</w:t>
      </w:r>
      <w:r>
        <w:br/>
      </w:r>
      <w:r>
        <w:rPr>
          <w:rFonts w:ascii="Times New Roman"/>
          <w:b w:val="false"/>
          <w:i w:val="false"/>
          <w:color w:val="000000"/>
          <w:sz w:val="28"/>
        </w:rPr>
        <w:t>
      "Қазынашылық-Клиент" жүйесін ендіру үшін компьютерлік және ұйымдастырушылық техниканы сатып алуға – 3 155,2 мың теңге сомасында; облыстық спартакиаданы өткізу бойынша даярлық іс-шараларға – 40 000,0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Қостанай облысы Қарасу ауданы мәслихатының 2011.10.27 </w:t>
      </w:r>
      <w:r>
        <w:rPr>
          <w:rFonts w:ascii="Times New Roman"/>
          <w:b w:val="false"/>
          <w:i w:val="false"/>
          <w:color w:val="000000"/>
          <w:sz w:val="28"/>
        </w:rPr>
        <w:t>№ 392</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3-1. 2011 жылға арналған аудан бюджетінде республикалық бюджеттен нысаналы ағымдағы трансферттер түсімі мынадай мөлшерлерде қарастырылғаны ескерілсін:</w:t>
      </w:r>
      <w:r>
        <w:br/>
      </w:r>
      <w:r>
        <w:rPr>
          <w:rFonts w:ascii="Times New Roman"/>
          <w:b w:val="false"/>
          <w:i w:val="false"/>
          <w:color w:val="000000"/>
          <w:sz w:val="28"/>
        </w:rPr>
        <w:t>
      эпизоотияға қарсы іс-шараларды өткізуге 14 889,1 мың теңге сомасында;</w:t>
      </w:r>
      <w:r>
        <w:br/>
      </w:r>
      <w:r>
        <w:rPr>
          <w:rFonts w:ascii="Times New Roman"/>
          <w:b w:val="false"/>
          <w:i w:val="false"/>
          <w:color w:val="000000"/>
          <w:sz w:val="28"/>
        </w:rPr>
        <w:t>
      мамандардың әлеуметтік көмек көрсету жөніндегі шараларды іске асыруға 4 936,0 мың теңге сомасында;</w:t>
      </w:r>
      <w:r>
        <w:br/>
      </w:r>
      <w:r>
        <w:rPr>
          <w:rFonts w:ascii="Times New Roman"/>
          <w:b w:val="false"/>
          <w:i w:val="false"/>
          <w:color w:val="000000"/>
          <w:sz w:val="28"/>
        </w:rPr>
        <w:t>
      білім берудің мектепке дейінгі ұйымдарында мемлекеттік білім тапсырысын іске асыруға 64 911,0 мың теңге сомасында;</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8 192,0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10 633,2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3 250,0 мың теңге сомасында;</w:t>
      </w:r>
      <w:r>
        <w:br/>
      </w:r>
      <w:r>
        <w:rPr>
          <w:rFonts w:ascii="Times New Roman"/>
          <w:b w:val="false"/>
          <w:i w:val="false"/>
          <w:color w:val="000000"/>
          <w:sz w:val="28"/>
        </w:rPr>
        <w:t>
      жетім–баланы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төлемдеріне 11 371,0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3-1 тармақпен толықтырылды - Қостанай облысы Қарасу ауданы мәслихатының 2011.01.21 </w:t>
      </w:r>
      <w:r>
        <w:rPr>
          <w:rFonts w:ascii="Times New Roman"/>
          <w:b w:val="false"/>
          <w:i w:val="false"/>
          <w:color w:val="000000"/>
          <w:sz w:val="28"/>
        </w:rPr>
        <w:t>№ 308</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400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3-2. 2011 жылға арналған аудандық бюджетте "Бизнестің жол картасы - 2020" бағдарламасы шеңберінде өңірлерде жеке кәсіпкерлікті қолдауға 780,0 мың теңге сомасында республикалық бюджеттен нысаналы ағымдағы трансферттер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3-2 тармақпен толықтырылды - Қостанай облысы Қарасу ауданы мәслихатының 2011.01.21 </w:t>
      </w:r>
      <w:r>
        <w:rPr>
          <w:rFonts w:ascii="Times New Roman"/>
          <w:b w:val="false"/>
          <w:i w:val="false"/>
          <w:color w:val="000000"/>
          <w:sz w:val="28"/>
        </w:rPr>
        <w:t>№ 308</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3-3. 2011 жылға арналған аудандық бюджетте сомалардың түсімі қарастырылғаны ескерілсін:</w:t>
      </w:r>
      <w:r>
        <w:br/>
      </w:r>
      <w:r>
        <w:rPr>
          <w:rFonts w:ascii="Times New Roman"/>
          <w:b w:val="false"/>
          <w:i w:val="false"/>
          <w:color w:val="000000"/>
          <w:sz w:val="28"/>
        </w:rPr>
        <w:t>
      мамандарға әлеуметтік қолдау шараларын іске асыруға берілетін бюджеттік кредиттер 16 023,0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3-3 тармақпен толықтырылды - Қостанай облысы Қарасу ауданы мәслихатының 2011.01.21 </w:t>
      </w:r>
      <w:r>
        <w:rPr>
          <w:rFonts w:ascii="Times New Roman"/>
          <w:b w:val="false"/>
          <w:i w:val="false"/>
          <w:color w:val="000000"/>
          <w:sz w:val="28"/>
        </w:rPr>
        <w:t>№ 308</w:t>
      </w:r>
      <w:r>
        <w:rPr>
          <w:rFonts w:ascii="Times New Roman"/>
          <w:b w:val="false"/>
          <w:i w:val="false"/>
          <w:color w:val="ff0000"/>
          <w:sz w:val="28"/>
        </w:rPr>
        <w:t xml:space="preserve"> (2011 жылғы 1 қаңтардан бастап қолданысқа енгізіледі); жаңа редакцияда - 2011.10.27 </w:t>
      </w:r>
      <w:r>
        <w:rPr>
          <w:rFonts w:ascii="Times New Roman"/>
          <w:b w:val="false"/>
          <w:i w:val="false"/>
          <w:color w:val="000000"/>
          <w:sz w:val="28"/>
        </w:rPr>
        <w:t>№ 392</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3-4. 2011 жылға арналған аудандық бюджетте сумен жабдықтау жүйесін дамытуға республикалық бюджеттен дамуға нысаналы трансферттер сомасының түсімі 387 771,0 мың теңге, облыстық бюджеттен 74 835,0 мың теңге сомасында, облыстық бюджеттен бірлесіп қаржыландыруға 35 919 мың теңге сомасында және аудандық бюджеттен 3250,0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3-4 тармақпен толықтырылды - Қостанай облысы Қарасу ауданы мәслихатының 2011.01.21 </w:t>
      </w:r>
      <w:r>
        <w:rPr>
          <w:rFonts w:ascii="Times New Roman"/>
          <w:b w:val="false"/>
          <w:i w:val="false"/>
          <w:color w:val="000000"/>
          <w:sz w:val="28"/>
        </w:rPr>
        <w:t>№ 308</w:t>
      </w:r>
      <w:r>
        <w:rPr>
          <w:rFonts w:ascii="Times New Roman"/>
          <w:b w:val="false"/>
          <w:i w:val="false"/>
          <w:color w:val="ff0000"/>
          <w:sz w:val="28"/>
        </w:rPr>
        <w:t xml:space="preserve"> (2011 жылғы 1 қаңтардан бастап қолданысқа енгізіледі); жаңа редакцияда - 2011.10.27 </w:t>
      </w:r>
      <w:r>
        <w:rPr>
          <w:rFonts w:ascii="Times New Roman"/>
          <w:b w:val="false"/>
          <w:i w:val="false"/>
          <w:color w:val="000000"/>
          <w:sz w:val="28"/>
        </w:rPr>
        <w:t>№ 392</w:t>
      </w:r>
      <w:r>
        <w:rPr>
          <w:rFonts w:ascii="Times New Roman"/>
          <w:b w:val="false"/>
          <w:i w:val="false"/>
          <w:color w:val="ff0000"/>
          <w:sz w:val="28"/>
        </w:rPr>
        <w:t xml:space="preserve"> (2011 жылғы 1 қаңтардан бастап қолданысқа енгізіледі) шешімдерімен.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3-5. 2011 жылға арналған аудандық бюджетте республикалық бюджеттен мынадай мөлшерлерде нысаналы ағымдағы трансферттер сомасы түсімінің көзделгені ескерілсін:</w:t>
      </w:r>
      <w:r>
        <w:br/>
      </w:r>
      <w:r>
        <w:rPr>
          <w:rFonts w:ascii="Times New Roman"/>
          <w:b w:val="false"/>
          <w:i w:val="false"/>
          <w:color w:val="000000"/>
          <w:sz w:val="28"/>
        </w:rPr>
        <w:t>
      мектеп мұғалімдері мен білім берудің мектепке дейінгі мекемелер тәрбиешілеріне біліктілік санаты үшін 9027,0 мың теңге сомасында қосымша төлем мөлшерін ұлғайтуға.</w:t>
      </w:r>
      <w:r>
        <w:br/>
      </w:r>
      <w:r>
        <w:rPr>
          <w:rFonts w:ascii="Times New Roman"/>
          <w:b w:val="false"/>
          <w:i w:val="false"/>
          <w:color w:val="000000"/>
          <w:sz w:val="28"/>
        </w:rPr>
        <w:t>
      </w:t>
      </w:r>
      <w:r>
        <w:rPr>
          <w:rFonts w:ascii="Times New Roman"/>
          <w:b w:val="false"/>
          <w:i w:val="false"/>
          <w:color w:val="ff0000"/>
          <w:sz w:val="28"/>
        </w:rPr>
        <w:t xml:space="preserve">Ескерту. Шешім 3-5 тармақпен толықтырылды - Қостанай облысы Қарасу ауданы мәслихатының 2011.04.13 </w:t>
      </w:r>
      <w:r>
        <w:rPr>
          <w:rFonts w:ascii="Times New Roman"/>
          <w:b w:val="false"/>
          <w:i w:val="false"/>
          <w:color w:val="000000"/>
          <w:sz w:val="28"/>
        </w:rPr>
        <w:t>№ 332</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3-6. 2011 жылға арналған аудандық бюджетте Жұмыспен қамту 2020 бағдарламасы шеңберіндегі іс-шараларды іске асыруға республикалық бюджеттен нысаналы ағымдағы трансферттер сомасы түсімінің көзделгені ескерілсін, оның ішінде:</w:t>
      </w:r>
      <w:r>
        <w:br/>
      </w:r>
      <w:r>
        <w:rPr>
          <w:rFonts w:ascii="Times New Roman"/>
          <w:b w:val="false"/>
          <w:i w:val="false"/>
          <w:color w:val="000000"/>
          <w:sz w:val="28"/>
        </w:rPr>
        <w:t>
      жұмыспен қамту орталықтарын құруға 6 358,0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3-6 тармақпен толықтырылды - Қостанай облысы Қарасу ауданы мәслихатының 2011.04.13 </w:t>
      </w:r>
      <w:r>
        <w:rPr>
          <w:rFonts w:ascii="Times New Roman"/>
          <w:b w:val="false"/>
          <w:i w:val="false"/>
          <w:color w:val="000000"/>
          <w:sz w:val="28"/>
        </w:rPr>
        <w:t>№ 332</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400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2011 жылға арналған Қарасу ауданы жергілікті атқарушы органының резерві 4 800 мың теңге сомасында бекітілсін, оның ішінде:</w:t>
      </w:r>
      <w:r>
        <w:br/>
      </w:r>
      <w:r>
        <w:rPr>
          <w:rFonts w:ascii="Times New Roman"/>
          <w:b w:val="false"/>
          <w:i w:val="false"/>
          <w:color w:val="000000"/>
          <w:sz w:val="28"/>
        </w:rPr>
        <w:t>
      жедел шығындарға 4 800 мың теңге сомасында.</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бюджеттің атқарылуы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Ауданның бюджетінен облыстық бюджетке бюджеттік алып қою және облыстық бюджеттен ауданның бюджетіне берілетін бюджеттік субвенциялар қарастырылмағаны ескерілсін.</w:t>
      </w:r>
      <w:r>
        <w:br/>
      </w:r>
      <w:r>
        <w:rPr>
          <w:rFonts w:ascii="Times New Roman"/>
          <w:b w:val="false"/>
          <w:i w:val="false"/>
          <w:color w:val="000000"/>
          <w:sz w:val="28"/>
        </w:rPr>
        <w:t>
</w:t>
      </w:r>
      <w:r>
        <w:rPr>
          <w:rFonts w:ascii="Times New Roman"/>
          <w:b w:val="false"/>
          <w:i w:val="false"/>
          <w:color w:val="000000"/>
          <w:sz w:val="28"/>
        </w:rPr>
        <w:t>
      7. Ауыл және ауылдық округтарының 2011 жылға арналған бюджеттік бағдарламасының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2011 жылғы 1 қаңтардан бастап қолданысқа енгізіледі.</w:t>
      </w:r>
    </w:p>
    <w:bookmarkEnd w:id="1"/>
    <w:p>
      <w:pPr>
        <w:spacing w:after="0"/>
        <w:ind w:left="0"/>
        <w:jc w:val="both"/>
      </w:pPr>
      <w:r>
        <w:rPr>
          <w:rFonts w:ascii="Times New Roman"/>
          <w:b w:val="false"/>
          <w:i/>
          <w:color w:val="000000"/>
          <w:sz w:val="28"/>
        </w:rPr>
        <w:t>      Қарасу аудандық мәслихатының</w:t>
      </w:r>
      <w:r>
        <w:br/>
      </w:r>
      <w:r>
        <w:rPr>
          <w:rFonts w:ascii="Times New Roman"/>
          <w:b w:val="false"/>
          <w:i w:val="false"/>
          <w:color w:val="000000"/>
          <w:sz w:val="28"/>
        </w:rPr>
        <w:t>
</w:t>
      </w:r>
      <w:r>
        <w:rPr>
          <w:rFonts w:ascii="Times New Roman"/>
          <w:b w:val="false"/>
          <w:i/>
          <w:color w:val="000000"/>
          <w:sz w:val="28"/>
        </w:rPr>
        <w:t>      оныншы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ауданы әкімдігінің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 И. Горлова</w:t>
      </w:r>
      <w:r>
        <w:br/>
      </w:r>
      <w:r>
        <w:rPr>
          <w:rFonts w:ascii="Times New Roman"/>
          <w:b w:val="false"/>
          <w:i w:val="false"/>
          <w:color w:val="000000"/>
          <w:sz w:val="28"/>
        </w:rPr>
        <w:t>
</w:t>
      </w:r>
      <w:r>
        <w:rPr>
          <w:rFonts w:ascii="Times New Roman"/>
          <w:b w:val="false"/>
          <w:i/>
          <w:color w:val="000000"/>
          <w:sz w:val="28"/>
        </w:rPr>
        <w:t>      23.12.2010 жыл</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Л. Евсюкова</w:t>
      </w:r>
      <w:r>
        <w:br/>
      </w:r>
      <w:r>
        <w:rPr>
          <w:rFonts w:ascii="Times New Roman"/>
          <w:b w:val="false"/>
          <w:i w:val="false"/>
          <w:color w:val="000000"/>
          <w:sz w:val="28"/>
        </w:rPr>
        <w:t>
</w:t>
      </w:r>
      <w:r>
        <w:rPr>
          <w:rFonts w:ascii="Times New Roman"/>
          <w:b w:val="false"/>
          <w:i/>
          <w:color w:val="000000"/>
          <w:sz w:val="28"/>
        </w:rPr>
        <w:t>      23.12.2010 жыл</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291 мәслихат шешіміне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2011 жылғы 14 қарашадағы  </w:t>
      </w:r>
      <w:r>
        <w:br/>
      </w:r>
      <w:r>
        <w:rPr>
          <w:rFonts w:ascii="Times New Roman"/>
          <w:b w:val="false"/>
          <w:i w:val="false"/>
          <w:color w:val="000000"/>
          <w:sz w:val="28"/>
        </w:rPr>
        <w:t xml:space="preserve">
№ 400 мәслихат шешіміне   </w:t>
      </w:r>
      <w:r>
        <w:br/>
      </w:r>
      <w:r>
        <w:rPr>
          <w:rFonts w:ascii="Times New Roman"/>
          <w:b w:val="false"/>
          <w:i w:val="false"/>
          <w:color w:val="000000"/>
          <w:sz w:val="28"/>
        </w:rPr>
        <w:t xml:space="preserve">
№ 1-қосымша        </w:t>
      </w:r>
    </w:p>
    <w:p>
      <w:pPr>
        <w:spacing w:after="0"/>
        <w:ind w:left="0"/>
        <w:jc w:val="left"/>
      </w:pPr>
      <w:r>
        <w:rPr>
          <w:rFonts w:ascii="Times New Roman"/>
          <w:b/>
          <w:i w:val="false"/>
          <w:color w:val="000000"/>
        </w:rPr>
        <w:t xml:space="preserve"> 2011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Қарасу ауданы мәслихатының 2011.11.14 </w:t>
      </w:r>
      <w:r>
        <w:rPr>
          <w:rFonts w:ascii="Times New Roman"/>
          <w:b w:val="false"/>
          <w:i w:val="false"/>
          <w:color w:val="ff0000"/>
          <w:sz w:val="28"/>
        </w:rPr>
        <w:t>№ 400</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93"/>
        <w:gridCol w:w="241"/>
        <w:gridCol w:w="313"/>
        <w:gridCol w:w="313"/>
        <w:gridCol w:w="7453"/>
        <w:gridCol w:w="19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2541572,5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507952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207668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207668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13491</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ұйымдастыратын мемлекеттік</w:t>
            </w:r>
            <w:r>
              <w:br/>
            </w:r>
            <w:r>
              <w:rPr>
                <w:rFonts w:ascii="Times New Roman"/>
                <w:b w:val="false"/>
                <w:i w:val="false"/>
                <w:color w:val="000000"/>
                <w:sz w:val="20"/>
              </w:rPr>
              <w:t>
сатып алуды өткізуден түсетін ақша</w:t>
            </w:r>
            <w:r>
              <w:br/>
            </w:r>
            <w:r>
              <w:rPr>
                <w:rFonts w:ascii="Times New Roman"/>
                <w:b w:val="false"/>
                <w:i w:val="false"/>
                <w:color w:val="000000"/>
                <w:sz w:val="20"/>
              </w:rPr>
              <w:t>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ұйымдастыратын мемлекеттік</w:t>
            </w:r>
            <w:r>
              <w:br/>
            </w:r>
            <w:r>
              <w:rPr>
                <w:rFonts w:ascii="Times New Roman"/>
                <w:b w:val="false"/>
                <w:i w:val="false"/>
                <w:color w:val="000000"/>
                <w:sz w:val="20"/>
              </w:rPr>
              <w:t>
сатып алуды өткізуден түсетін ақша</w:t>
            </w:r>
            <w:r>
              <w:br/>
            </w:r>
            <w:r>
              <w:rPr>
                <w:rFonts w:ascii="Times New Roman"/>
                <w:b w:val="false"/>
                <w:i w:val="false"/>
                <w:color w:val="000000"/>
                <w:sz w:val="20"/>
              </w:rPr>
              <w:t>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12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14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2005773,5</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2005773,5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w:t>
            </w:r>
            <w:r>
              <w:br/>
            </w:r>
            <w:r>
              <w:rPr>
                <w:rFonts w:ascii="Times New Roman"/>
                <w:b w:val="false"/>
                <w:i w:val="false"/>
                <w:color w:val="000000"/>
                <w:sz w:val="20"/>
              </w:rPr>
              <w:t>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523076,2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1483655,2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93"/>
        <w:gridCol w:w="673"/>
        <w:gridCol w:w="733"/>
        <w:gridCol w:w="633"/>
        <w:gridCol w:w="6373"/>
        <w:gridCol w:w="20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2542995,9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сиппаттағы мемлекеттік</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250155,8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229074,8</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13999</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127888,8</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120894,1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қаланың)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1336894,1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72210,4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63183,4</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63183,4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w:t>
            </w:r>
            <w:r>
              <w:br/>
            </w:r>
            <w:r>
              <w:rPr>
                <w:rFonts w:ascii="Times New Roman"/>
                <w:b w:val="false"/>
                <w:i w:val="false"/>
                <w:color w:val="000000"/>
                <w:sz w:val="20"/>
              </w:rPr>
              <w:t>
санаты үшін қосымша ақы көлемін</w:t>
            </w:r>
            <w:r>
              <w:br/>
            </w:r>
            <w:r>
              <w:rPr>
                <w:rFonts w:ascii="Times New Roman"/>
                <w:b w:val="false"/>
                <w:i w:val="false"/>
                <w:color w:val="000000"/>
                <w:sz w:val="20"/>
              </w:rPr>
              <w:t>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1228406,7</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1228406,7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1192278,5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36128,2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36277</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36277</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қамқоршыларға</w:t>
            </w:r>
            <w:r>
              <w:br/>
            </w:r>
            <w:r>
              <w:rPr>
                <w:rFonts w:ascii="Times New Roman"/>
                <w:b w:val="false"/>
                <w:i w:val="false"/>
                <w:color w:val="000000"/>
                <w:sz w:val="20"/>
              </w:rPr>
              <w:t>
(қорғаншыларға) ай сайынғы</w:t>
            </w:r>
            <w:r>
              <w:br/>
            </w:r>
            <w:r>
              <w:rPr>
                <w:rFonts w:ascii="Times New Roman"/>
                <w:b w:val="false"/>
                <w:i w:val="false"/>
                <w:color w:val="000000"/>
                <w:sz w:val="20"/>
              </w:rPr>
              <w:t>
ақшалай қаражат төлемдері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9359,9</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9713,7</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30485,2</w:t>
            </w: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14190,5</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жөніндегі</w:t>
            </w:r>
            <w:r>
              <w:br/>
            </w:r>
            <w:r>
              <w:rPr>
                <w:rFonts w:ascii="Times New Roman"/>
                <w:b w:val="false"/>
                <w:i w:val="false"/>
                <w:color w:val="000000"/>
                <w:sz w:val="20"/>
              </w:rPr>
              <w:t>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60315,8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үйін салу</w:t>
            </w:r>
            <w:r>
              <w:br/>
            </w:r>
            <w:r>
              <w:rPr>
                <w:rFonts w:ascii="Times New Roman"/>
                <w:b w:val="false"/>
                <w:i w:val="false"/>
                <w:color w:val="000000"/>
                <w:sz w:val="20"/>
              </w:rPr>
              <w:t>
және (немесе)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жүйесiнiң қызмет етуi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53556,8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10125,6</w:t>
            </w:r>
          </w:p>
        </w:tc>
      </w:tr>
      <w:tr>
        <w:trPr>
          <w:trHeight w:val="7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33069,2</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w:t>
            </w:r>
            <w:r>
              <w:br/>
            </w:r>
            <w:r>
              <w:rPr>
                <w:rFonts w:ascii="Times New Roman"/>
                <w:b w:val="false"/>
                <w:i w:val="false"/>
                <w:color w:val="000000"/>
                <w:sz w:val="20"/>
              </w:rPr>
              <w:t>
көркейтуді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163311,2</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25627</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16237</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40101</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5504,3</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4510,7</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530604,1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w:t>
            </w:r>
            <w:r>
              <w:br/>
            </w:r>
            <w:r>
              <w:rPr>
                <w:rFonts w:ascii="Times New Roman"/>
                <w:b w:val="false"/>
                <w:i w:val="false"/>
                <w:color w:val="000000"/>
                <w:sz w:val="20"/>
              </w:rPr>
              <w:t>
көрсетуі жөніндегі шараларды</w:t>
            </w:r>
            <w:r>
              <w:br/>
            </w:r>
            <w:r>
              <w:rPr>
                <w:rFonts w:ascii="Times New Roman"/>
                <w:b w:val="false"/>
                <w:i w:val="false"/>
                <w:color w:val="000000"/>
                <w:sz w:val="20"/>
              </w:rPr>
              <w:t>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501775</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501775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501775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қаланың)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14889,1</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12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оңтайлы</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56230,6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56230,6</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50292,9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50292,9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42081,1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42081,1</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18516,1</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22388,2</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борышына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r>
      <w:tr>
        <w:trPr>
          <w:trHeight w:val="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w:t>
            </w:r>
            <w:r>
              <w:br/>
            </w:r>
            <w:r>
              <w:rPr>
                <w:rFonts w:ascii="Times New Roman"/>
                <w:b w:val="false"/>
                <w:i w:val="false"/>
                <w:color w:val="000000"/>
                <w:sz w:val="20"/>
              </w:rPr>
              <w:t>
берілетін 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жасалатын операциялар бойынша</w:t>
            </w:r>
            <w:r>
              <w:br/>
            </w:r>
            <w:r>
              <w:rPr>
                <w:rFonts w:ascii="Times New Roman"/>
                <w:b w:val="false"/>
                <w:i w:val="false"/>
                <w:color w:val="000000"/>
                <w:sz w:val="20"/>
              </w:rPr>
              <w:t>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r>
              <w:br/>
            </w:r>
            <w:r>
              <w:rPr>
                <w:rFonts w:ascii="Times New Roman"/>
                <w:b w:val="false"/>
                <w:i w:val="false"/>
                <w:color w:val="000000"/>
                <w:sz w:val="20"/>
              </w:rPr>
              <w:t>
(профициті)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-27518,9</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27518,9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органымен алатын қарыздар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w:t>
            </w:r>
            <w:r>
              <w:br/>
            </w:r>
            <w:r>
              <w:rPr>
                <w:rFonts w:ascii="Times New Roman"/>
                <w:b w:val="false"/>
                <w:i w:val="false"/>
                <w:color w:val="000000"/>
                <w:sz w:val="20"/>
              </w:rPr>
              <w:t>
ҚОЗҒАЛЫСЫ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12623,9</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291 мәслихат шешіміне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2012 жылға арналған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Қарасу ауданы мәслихатының 2011.01.21 </w:t>
      </w:r>
      <w:r>
        <w:rPr>
          <w:rFonts w:ascii="Times New Roman"/>
          <w:b w:val="false"/>
          <w:i w:val="false"/>
          <w:color w:val="ff0000"/>
          <w:sz w:val="28"/>
        </w:rPr>
        <w:t>№ 308</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3"/>
        <w:gridCol w:w="873"/>
        <w:gridCol w:w="833"/>
        <w:gridCol w:w="313"/>
        <w:gridCol w:w="6553"/>
        <w:gridCol w:w="179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2620295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559488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245250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w:t>
            </w:r>
            <w:r>
              <w:br/>
            </w:r>
            <w:r>
              <w:rPr>
                <w:rFonts w:ascii="Times New Roman"/>
                <w:b w:val="false"/>
                <w:i w:val="false"/>
                <w:color w:val="000000"/>
                <w:sz w:val="20"/>
              </w:rPr>
              <w:t>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 көрсетуге салынатын</w:t>
            </w:r>
            <w:r>
              <w:br/>
            </w:r>
            <w:r>
              <w:rPr>
                <w:rFonts w:ascii="Times New Roman"/>
                <w:b w:val="false"/>
                <w:i w:val="false"/>
                <w:color w:val="000000"/>
                <w:sz w:val="20"/>
              </w:rPr>
              <w:t>
iшкi салықтар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w:t>
            </w:r>
            <w:r>
              <w:br/>
            </w:r>
            <w:r>
              <w:rPr>
                <w:rFonts w:ascii="Times New Roman"/>
                <w:b w:val="false"/>
                <w:i w:val="false"/>
                <w:color w:val="000000"/>
                <w:sz w:val="20"/>
              </w:rPr>
              <w:t>
түсiмдер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 және кәсіби кызметті</w:t>
            </w:r>
            <w:r>
              <w:br/>
            </w:r>
            <w:r>
              <w:rPr>
                <w:rFonts w:ascii="Times New Roman"/>
                <w:b w:val="false"/>
                <w:i w:val="false"/>
                <w:color w:val="000000"/>
                <w:sz w:val="20"/>
              </w:rPr>
              <w:t>
жүргізгені үшін түсетін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құжаттар</w:t>
            </w:r>
            <w:r>
              <w:br/>
            </w:r>
            <w:r>
              <w:rPr>
                <w:rFonts w:ascii="Times New Roman"/>
                <w:b w:val="false"/>
                <w:i w:val="false"/>
                <w:color w:val="000000"/>
                <w:sz w:val="20"/>
              </w:rPr>
              <w:t>
бергені үшін оған уәкілеттігі</w:t>
            </w:r>
            <w:r>
              <w:br/>
            </w:r>
            <w:r>
              <w:rPr>
                <w:rFonts w:ascii="Times New Roman"/>
                <w:b w:val="false"/>
                <w:i w:val="false"/>
                <w:color w:val="000000"/>
                <w:sz w:val="20"/>
              </w:rPr>
              <w:t>
бар мемлекеттік органдар немесе</w:t>
            </w:r>
            <w:r>
              <w:br/>
            </w:r>
            <w:r>
              <w:rPr>
                <w:rFonts w:ascii="Times New Roman"/>
                <w:b w:val="false"/>
                <w:i w:val="false"/>
                <w:color w:val="000000"/>
                <w:sz w:val="20"/>
              </w:rPr>
              <w:t>
лауазымды адамдар алатын</w:t>
            </w:r>
            <w:r>
              <w:br/>
            </w:r>
            <w:r>
              <w:rPr>
                <w:rFonts w:ascii="Times New Roman"/>
                <w:b w:val="false"/>
                <w:i w:val="false"/>
                <w:color w:val="000000"/>
                <w:sz w:val="20"/>
              </w:rPr>
              <w:t>
міндетті төлемдер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4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w:t>
            </w:r>
            <w:r>
              <w:br/>
            </w:r>
            <w:r>
              <w:rPr>
                <w:rFonts w:ascii="Times New Roman"/>
                <w:b w:val="false"/>
                <w:i w:val="false"/>
                <w:color w:val="000000"/>
                <w:sz w:val="20"/>
              </w:rPr>
              <w:t>
түсетін түсімдерді қоспағанда,</w:t>
            </w:r>
            <w:r>
              <w:br/>
            </w:r>
            <w:r>
              <w:rPr>
                <w:rFonts w:ascii="Times New Roman"/>
                <w:b w:val="false"/>
                <w:i w:val="false"/>
                <w:color w:val="000000"/>
                <w:sz w:val="20"/>
              </w:rPr>
              <w:t>
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w:t>
            </w:r>
            <w:r>
              <w:br/>
            </w:r>
            <w:r>
              <w:rPr>
                <w:rFonts w:ascii="Times New Roman"/>
                <w:b w:val="false"/>
                <w:i w:val="false"/>
                <w:color w:val="000000"/>
                <w:sz w:val="20"/>
              </w:rPr>
              <w:t>
органдарынан түсетін</w:t>
            </w:r>
            <w:r>
              <w:br/>
            </w:r>
            <w:r>
              <w:rPr>
                <w:rFonts w:ascii="Times New Roman"/>
                <w:b w:val="false"/>
                <w:i w:val="false"/>
                <w:color w:val="000000"/>
                <w:sz w:val="20"/>
              </w:rPr>
              <w:t>
трансферттер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2048132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w:t>
            </w:r>
            <w:r>
              <w:br/>
            </w:r>
            <w:r>
              <w:rPr>
                <w:rFonts w:ascii="Times New Roman"/>
                <w:b w:val="false"/>
                <w:i w:val="false"/>
                <w:color w:val="000000"/>
                <w:sz w:val="20"/>
              </w:rPr>
              <w:t>
трансферттер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568603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1479529</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2613795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сиппаттағы мемлекеттік</w:t>
            </w:r>
            <w:r>
              <w:br/>
            </w:r>
            <w:r>
              <w:rPr>
                <w:rFonts w:ascii="Times New Roman"/>
                <w:b w:val="false"/>
                <w:i w:val="false"/>
                <w:color w:val="000000"/>
                <w:sz w:val="20"/>
              </w:rPr>
              <w:t>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219143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аппаратының жұмыс істеуі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қаржы бөлімі (облыстық</w:t>
            </w:r>
            <w:r>
              <w:br/>
            </w:r>
            <w:r>
              <w:rPr>
                <w:rFonts w:ascii="Times New Roman"/>
                <w:b w:val="false"/>
                <w:i w:val="false"/>
                <w:color w:val="000000"/>
                <w:sz w:val="20"/>
              </w:rPr>
              <w:t>
маңызы бар қала)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қызметі және</w:t>
            </w:r>
            <w:r>
              <w:br/>
            </w:r>
            <w:r>
              <w:rPr>
                <w:rFonts w:ascii="Times New Roman"/>
                <w:b w:val="false"/>
                <w:i w:val="false"/>
                <w:color w:val="000000"/>
                <w:sz w:val="20"/>
              </w:rPr>
              <w:t>
жоспарлау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экономика және бюджеттік</w:t>
            </w:r>
            <w:r>
              <w:br/>
            </w:r>
            <w:r>
              <w:rPr>
                <w:rFonts w:ascii="Times New Roman"/>
                <w:b w:val="false"/>
                <w:i w:val="false"/>
                <w:color w:val="000000"/>
                <w:sz w:val="20"/>
              </w:rPr>
              <w:t>
жоспарлау бөлімі (облыстық</w:t>
            </w:r>
            <w:r>
              <w:br/>
            </w:r>
            <w:r>
              <w:rPr>
                <w:rFonts w:ascii="Times New Roman"/>
                <w:b w:val="false"/>
                <w:i w:val="false"/>
                <w:color w:val="000000"/>
                <w:sz w:val="20"/>
              </w:rPr>
              <w:t>
маңызы бар қала)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1387558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дейінгі тәрбиелеу және</w:t>
            </w:r>
            <w:r>
              <w:br/>
            </w:r>
            <w:r>
              <w:rPr>
                <w:rFonts w:ascii="Times New Roman"/>
                <w:b w:val="false"/>
                <w:i w:val="false"/>
                <w:color w:val="000000"/>
                <w:sz w:val="20"/>
              </w:rPr>
              <w:t>
оқыту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w:t>
            </w:r>
            <w:r>
              <w:br/>
            </w:r>
            <w:r>
              <w:rPr>
                <w:rFonts w:ascii="Times New Roman"/>
                <w:b w:val="false"/>
                <w:i w:val="false"/>
                <w:color w:val="000000"/>
                <w:sz w:val="20"/>
              </w:rPr>
              <w:t>
жалпы орта білім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1295882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1295882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беруді оқыту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w:t>
            </w:r>
            <w:r>
              <w:br/>
            </w:r>
            <w:r>
              <w:rPr>
                <w:rFonts w:ascii="Times New Roman"/>
                <w:b w:val="false"/>
                <w:i w:val="false"/>
                <w:color w:val="000000"/>
                <w:sz w:val="20"/>
              </w:rPr>
              <w:t>
қосымша білім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өзге де</w:t>
            </w:r>
            <w:r>
              <w:br/>
            </w:r>
            <w:r>
              <w:rPr>
                <w:rFonts w:ascii="Times New Roman"/>
                <w:b w:val="false"/>
                <w:i w:val="false"/>
                <w:color w:val="000000"/>
                <w:sz w:val="20"/>
              </w:rPr>
              <w:t>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бiлiм берудің мемлекеттік</w:t>
            </w:r>
            <w:r>
              <w:br/>
            </w:r>
            <w:r>
              <w:rPr>
                <w:rFonts w:ascii="Times New Roman"/>
                <w:b w:val="false"/>
                <w:i w:val="false"/>
                <w:color w:val="000000"/>
                <w:sz w:val="20"/>
              </w:rPr>
              <w:t>
ұйымдары үшiн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жеткiзу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болған</w:t>
            </w:r>
            <w:r>
              <w:br/>
            </w:r>
            <w:r>
              <w:rPr>
                <w:rFonts w:ascii="Times New Roman"/>
                <w:b w:val="false"/>
                <w:i w:val="false"/>
                <w:color w:val="000000"/>
                <w:sz w:val="20"/>
              </w:rPr>
              <w:t>
азаматтардың жекелеген</w:t>
            </w:r>
            <w:r>
              <w:br/>
            </w:r>
            <w:r>
              <w:rPr>
                <w:rFonts w:ascii="Times New Roman"/>
                <w:b w:val="false"/>
                <w:i w:val="false"/>
                <w:color w:val="000000"/>
                <w:sz w:val="20"/>
              </w:rPr>
              <w:t>
санаттарына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болған</w:t>
            </w:r>
            <w:r>
              <w:br/>
            </w:r>
            <w:r>
              <w:rPr>
                <w:rFonts w:ascii="Times New Roman"/>
                <w:b w:val="false"/>
                <w:i w:val="false"/>
                <w:color w:val="000000"/>
                <w:sz w:val="20"/>
              </w:rPr>
              <w:t>
азаматтарына әлеуметтік көмек</w:t>
            </w:r>
            <w:r>
              <w:br/>
            </w:r>
            <w:r>
              <w:rPr>
                <w:rFonts w:ascii="Times New Roman"/>
                <w:b w:val="false"/>
                <w:i w:val="false"/>
                <w:color w:val="000000"/>
                <w:sz w:val="20"/>
              </w:rPr>
              <w:t>
көрсету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әлеуметтік жәрдемақылар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37267</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гигиеналық</w:t>
            </w:r>
            <w:r>
              <w:br/>
            </w:r>
            <w:r>
              <w:rPr>
                <w:rFonts w:ascii="Times New Roman"/>
                <w:b w:val="false"/>
                <w:i w:val="false"/>
                <w:color w:val="000000"/>
                <w:sz w:val="20"/>
              </w:rPr>
              <w:t>
құралдармен ету және ымдау тілі</w:t>
            </w:r>
            <w:r>
              <w:br/>
            </w:r>
            <w:r>
              <w:rPr>
                <w:rFonts w:ascii="Times New Roman"/>
                <w:b w:val="false"/>
                <w:i w:val="false"/>
                <w:color w:val="000000"/>
                <w:sz w:val="20"/>
              </w:rPr>
              <w:t>
мамандарының, жеке көмекшілердің</w:t>
            </w:r>
            <w:r>
              <w:br/>
            </w:r>
            <w:r>
              <w:rPr>
                <w:rFonts w:ascii="Times New Roman"/>
                <w:b w:val="false"/>
                <w:i w:val="false"/>
                <w:color w:val="000000"/>
                <w:sz w:val="20"/>
              </w:rPr>
              <w:t>
қызмет көрсету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16205</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және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аудару,</w:t>
            </w:r>
            <w:r>
              <w:br/>
            </w:r>
            <w:r>
              <w:rPr>
                <w:rFonts w:ascii="Times New Roman"/>
                <w:b w:val="false"/>
                <w:i w:val="false"/>
                <w:color w:val="000000"/>
                <w:sz w:val="20"/>
              </w:rPr>
              <w:t>
төлеу мен жеткізу жөніндегі</w:t>
            </w:r>
            <w:r>
              <w:br/>
            </w:r>
            <w:r>
              <w:rPr>
                <w:rFonts w:ascii="Times New Roman"/>
                <w:b w:val="false"/>
                <w:i w:val="false"/>
                <w:color w:val="000000"/>
                <w:sz w:val="20"/>
              </w:rPr>
              <w:t>
қызметтерді төлеу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сәулет, қала құрылысы және</w:t>
            </w:r>
            <w:r>
              <w:br/>
            </w:r>
            <w:r>
              <w:rPr>
                <w:rFonts w:ascii="Times New Roman"/>
                <w:b w:val="false"/>
                <w:i w:val="false"/>
                <w:color w:val="000000"/>
                <w:sz w:val="20"/>
              </w:rPr>
              <w:t>
құрылыс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жарыққа түсіру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мәдениет және тілдерді</w:t>
            </w:r>
            <w:r>
              <w:br/>
            </w:r>
            <w:r>
              <w:rPr>
                <w:rFonts w:ascii="Times New Roman"/>
                <w:b w:val="false"/>
                <w:i w:val="false"/>
                <w:color w:val="000000"/>
                <w:sz w:val="20"/>
              </w:rPr>
              <w:t>
дамыту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Мәдени-бос үақыттың жұмысын</w:t>
            </w:r>
            <w:r>
              <w:br/>
            </w:r>
            <w:r>
              <w:rPr>
                <w:rFonts w:ascii="Times New Roman"/>
                <w:b w:val="false"/>
                <w:i w:val="false"/>
                <w:color w:val="000000"/>
                <w:sz w:val="20"/>
              </w:rPr>
              <w:t>
қолдау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дене шынықтыру және спорт</w:t>
            </w:r>
            <w:r>
              <w:br/>
            </w:r>
            <w:r>
              <w:rPr>
                <w:rFonts w:ascii="Times New Roman"/>
                <w:b w:val="false"/>
                <w:i w:val="false"/>
                <w:color w:val="000000"/>
                <w:sz w:val="20"/>
              </w:rPr>
              <w:t>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деңгейде(облыстық</w:t>
            </w:r>
            <w:r>
              <w:br/>
            </w:r>
            <w:r>
              <w:rPr>
                <w:rFonts w:ascii="Times New Roman"/>
                <w:b w:val="false"/>
                <w:i w:val="false"/>
                <w:color w:val="000000"/>
                <w:sz w:val="20"/>
              </w:rPr>
              <w:t>
маңызы бар қалада) спорт</w:t>
            </w:r>
            <w:r>
              <w:br/>
            </w:r>
            <w:r>
              <w:rPr>
                <w:rFonts w:ascii="Times New Roman"/>
                <w:b w:val="false"/>
                <w:i w:val="false"/>
                <w:color w:val="000000"/>
                <w:sz w:val="20"/>
              </w:rPr>
              <w:t>
іс-шараларын өткiзу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жарыстарды</w:t>
            </w:r>
            <w:r>
              <w:br/>
            </w:r>
            <w:r>
              <w:rPr>
                <w:rFonts w:ascii="Times New Roman"/>
                <w:b w:val="false"/>
                <w:i w:val="false"/>
                <w:color w:val="000000"/>
                <w:sz w:val="20"/>
              </w:rPr>
              <w:t>
спорттың әр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қалада) құрама команданың</w:t>
            </w:r>
            <w:r>
              <w:br/>
            </w:r>
            <w:r>
              <w:rPr>
                <w:rFonts w:ascii="Times New Roman"/>
                <w:b w:val="false"/>
                <w:i w:val="false"/>
                <w:color w:val="000000"/>
                <w:sz w:val="20"/>
              </w:rPr>
              <w:t>
мүшелерiн дайындау мен қатысуы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мәдениет және тілдерді</w:t>
            </w:r>
            <w:r>
              <w:br/>
            </w:r>
            <w:r>
              <w:rPr>
                <w:rFonts w:ascii="Times New Roman"/>
                <w:b w:val="false"/>
                <w:i w:val="false"/>
                <w:color w:val="000000"/>
                <w:sz w:val="20"/>
              </w:rPr>
              <w:t>
дамыту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кiтапханаларының қызмет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халығының басқа да тілдерін</w:t>
            </w:r>
            <w:r>
              <w:br/>
            </w:r>
            <w:r>
              <w:rPr>
                <w:rFonts w:ascii="Times New Roman"/>
                <w:b w:val="false"/>
                <w:i w:val="false"/>
                <w:color w:val="000000"/>
                <w:sz w:val="20"/>
              </w:rPr>
              <w:t>
дамыту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ішкі саясат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 спортты, туризмді</w:t>
            </w:r>
            <w:r>
              <w:br/>
            </w:r>
            <w:r>
              <w:rPr>
                <w:rFonts w:ascii="Times New Roman"/>
                <w:b w:val="false"/>
                <w:i w:val="false"/>
                <w:color w:val="000000"/>
                <w:sz w:val="20"/>
              </w:rPr>
              <w:t>
және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мәдениет және тілдерді</w:t>
            </w:r>
            <w:r>
              <w:br/>
            </w:r>
            <w:r>
              <w:rPr>
                <w:rFonts w:ascii="Times New Roman"/>
                <w:b w:val="false"/>
                <w:i w:val="false"/>
                <w:color w:val="000000"/>
                <w:sz w:val="20"/>
              </w:rPr>
              <w:t>
дамыту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ішкі саясат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саясатының саласындағы</w:t>
            </w:r>
            <w:r>
              <w:br/>
            </w:r>
            <w:r>
              <w:rPr>
                <w:rFonts w:ascii="Times New Roman"/>
                <w:b w:val="false"/>
                <w:i w:val="false"/>
                <w:color w:val="000000"/>
                <w:sz w:val="20"/>
              </w:rPr>
              <w:t>
аймақтық бағдарламаларды іске</w:t>
            </w:r>
            <w:r>
              <w:br/>
            </w:r>
            <w:r>
              <w:rPr>
                <w:rFonts w:ascii="Times New Roman"/>
                <w:b w:val="false"/>
                <w:i w:val="false"/>
                <w:color w:val="000000"/>
                <w:sz w:val="20"/>
              </w:rPr>
              <w:t>
асыру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дене шынықтыру және спорт</w:t>
            </w:r>
            <w:r>
              <w:br/>
            </w:r>
            <w:r>
              <w:rPr>
                <w:rFonts w:ascii="Times New Roman"/>
                <w:b w:val="false"/>
                <w:i w:val="false"/>
                <w:color w:val="000000"/>
                <w:sz w:val="20"/>
              </w:rPr>
              <w:t>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және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514801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кәсіпкерлік және ауыл</w:t>
            </w:r>
            <w:r>
              <w:br/>
            </w:r>
            <w:r>
              <w:rPr>
                <w:rFonts w:ascii="Times New Roman"/>
                <w:b w:val="false"/>
                <w:i w:val="false"/>
                <w:color w:val="000000"/>
                <w:sz w:val="20"/>
              </w:rPr>
              <w:t>
шаруашылық және ветеринария</w:t>
            </w:r>
            <w:r>
              <w:br/>
            </w:r>
            <w:r>
              <w:rPr>
                <w:rFonts w:ascii="Times New Roman"/>
                <w:b w:val="false"/>
                <w:i w:val="false"/>
                <w:color w:val="000000"/>
                <w:sz w:val="20"/>
              </w:rPr>
              <w:t>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504763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сәулет, қала құрылысы және</w:t>
            </w:r>
            <w:r>
              <w:br/>
            </w:r>
            <w:r>
              <w:rPr>
                <w:rFonts w:ascii="Times New Roman"/>
                <w:b w:val="false"/>
                <w:i w:val="false"/>
                <w:color w:val="000000"/>
                <w:sz w:val="20"/>
              </w:rPr>
              <w:t>
құрылыс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жер қатынастары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сәулет, қала құрылысы және</w:t>
            </w:r>
            <w:r>
              <w:br/>
            </w:r>
            <w:r>
              <w:rPr>
                <w:rFonts w:ascii="Times New Roman"/>
                <w:b w:val="false"/>
                <w:i w:val="false"/>
                <w:color w:val="000000"/>
                <w:sz w:val="20"/>
              </w:rPr>
              <w:t>
құрылыс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аумағын оңтайла және</w:t>
            </w:r>
            <w:r>
              <w:br/>
            </w:r>
            <w:r>
              <w:rPr>
                <w:rFonts w:ascii="Times New Roman"/>
                <w:b w:val="false"/>
                <w:i w:val="false"/>
                <w:color w:val="000000"/>
                <w:sz w:val="20"/>
              </w:rPr>
              <w:t>
тиімді қала құрлыстық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w:t>
            </w:r>
            <w:r>
              <w:br/>
            </w:r>
            <w:r>
              <w:rPr>
                <w:rFonts w:ascii="Times New Roman"/>
                <w:b w:val="false"/>
                <w:i w:val="false"/>
                <w:color w:val="000000"/>
                <w:sz w:val="20"/>
              </w:rPr>
              <w:t>
кенттің селоның, ауылдық</w:t>
            </w:r>
            <w:r>
              <w:br/>
            </w:r>
            <w:r>
              <w:rPr>
                <w:rFonts w:ascii="Times New Roman"/>
                <w:b w:val="false"/>
                <w:i w:val="false"/>
                <w:color w:val="000000"/>
                <w:sz w:val="20"/>
              </w:rPr>
              <w:t>
(селолық) (округтің) автомобиль</w:t>
            </w:r>
            <w:r>
              <w:br/>
            </w:r>
            <w:r>
              <w:rPr>
                <w:rFonts w:ascii="Times New Roman"/>
                <w:b w:val="false"/>
                <w:i w:val="false"/>
                <w:color w:val="000000"/>
                <w:sz w:val="20"/>
              </w:rPr>
              <w:t>
жолдарының қызмет етуін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w:t>
            </w:r>
            <w:r>
              <w:br/>
            </w:r>
            <w:r>
              <w:rPr>
                <w:rFonts w:ascii="Times New Roman"/>
                <w:b w:val="false"/>
                <w:i w:val="false"/>
                <w:color w:val="000000"/>
                <w:sz w:val="20"/>
              </w:rPr>
              <w:t>
етуін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органның резерві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кәсіпкерлік және ауыл</w:t>
            </w:r>
            <w:r>
              <w:br/>
            </w:r>
            <w:r>
              <w:rPr>
                <w:rFonts w:ascii="Times New Roman"/>
                <w:b w:val="false"/>
                <w:i w:val="false"/>
                <w:color w:val="000000"/>
                <w:sz w:val="20"/>
              </w:rPr>
              <w:t>
шаруашылық және ветеринария</w:t>
            </w:r>
            <w:r>
              <w:br/>
            </w:r>
            <w:r>
              <w:rPr>
                <w:rFonts w:ascii="Times New Roman"/>
                <w:b w:val="false"/>
                <w:i w:val="false"/>
                <w:color w:val="000000"/>
                <w:sz w:val="20"/>
              </w:rPr>
              <w:t>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шаруашылық</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кәсіпкерлік және ауыл</w:t>
            </w:r>
            <w:r>
              <w:br/>
            </w:r>
            <w:r>
              <w:rPr>
                <w:rFonts w:ascii="Times New Roman"/>
                <w:b w:val="false"/>
                <w:i w:val="false"/>
                <w:color w:val="000000"/>
                <w:sz w:val="20"/>
              </w:rPr>
              <w:t>
шаруашылық және ветеринария</w:t>
            </w:r>
            <w:r>
              <w:br/>
            </w:r>
            <w:r>
              <w:rPr>
                <w:rFonts w:ascii="Times New Roman"/>
                <w:b w:val="false"/>
                <w:i w:val="false"/>
                <w:color w:val="000000"/>
                <w:sz w:val="20"/>
              </w:rPr>
              <w:t>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w:t>
            </w:r>
            <w:r>
              <w:br/>
            </w:r>
            <w:r>
              <w:rPr>
                <w:rFonts w:ascii="Times New Roman"/>
                <w:b w:val="false"/>
                <w:i w:val="false"/>
                <w:color w:val="000000"/>
                <w:sz w:val="20"/>
              </w:rPr>
              <w:t>
жеке тұлғаларға бюджеттік</w:t>
            </w:r>
            <w:r>
              <w:br/>
            </w:r>
            <w:r>
              <w:rPr>
                <w:rFonts w:ascii="Times New Roman"/>
                <w:b w:val="false"/>
                <w:i w:val="false"/>
                <w:color w:val="000000"/>
                <w:sz w:val="20"/>
              </w:rPr>
              <w:t>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акивтерімен жасалатын</w:t>
            </w:r>
            <w:r>
              <w:br/>
            </w:r>
            <w:r>
              <w:rPr>
                <w:rFonts w:ascii="Times New Roman"/>
                <w:b w:val="false"/>
                <w:i w:val="false"/>
                <w:color w:val="000000"/>
                <w:sz w:val="20"/>
              </w:rPr>
              <w:t>
операциялар бойынша сальдо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органдарымен алынған қарыздар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r>
              <w:br/>
            </w:r>
            <w:r>
              <w:rPr>
                <w:rFonts w:ascii="Times New Roman"/>
                <w:b w:val="false"/>
                <w:i w:val="false"/>
                <w:color w:val="000000"/>
                <w:sz w:val="20"/>
              </w:rPr>
              <w:t>
жергілікті атқарушы органдарының</w:t>
            </w:r>
            <w:r>
              <w:br/>
            </w:r>
            <w:r>
              <w:rPr>
                <w:rFonts w:ascii="Times New Roman"/>
                <w:b w:val="false"/>
                <w:i w:val="false"/>
                <w:color w:val="000000"/>
                <w:sz w:val="20"/>
              </w:rPr>
              <w:t>
қарызың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bl>
    <w:bookmarkStart w:name="z12" w:id="4"/>
    <w:p>
      <w:pPr>
        <w:spacing w:after="0"/>
        <w:ind w:left="0"/>
        <w:jc w:val="both"/>
      </w:pP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291 мәслихат шешіміне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2013 жылға арналған аудандық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Қарасу ауданы мәслихатының 2011.01.21 </w:t>
      </w:r>
      <w:r>
        <w:rPr>
          <w:rFonts w:ascii="Times New Roman"/>
          <w:b w:val="false"/>
          <w:i w:val="false"/>
          <w:color w:val="ff0000"/>
          <w:sz w:val="28"/>
        </w:rPr>
        <w:t>№ 308</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893"/>
        <w:gridCol w:w="933"/>
        <w:gridCol w:w="313"/>
        <w:gridCol w:w="6453"/>
        <w:gridCol w:w="181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1969471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598669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276816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276816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195510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195510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 көрсетуге салынатын</w:t>
            </w:r>
            <w:r>
              <w:br/>
            </w:r>
            <w:r>
              <w:rPr>
                <w:rFonts w:ascii="Times New Roman"/>
                <w:b w:val="false"/>
                <w:i w:val="false"/>
                <w:color w:val="000000"/>
                <w:sz w:val="20"/>
              </w:rPr>
              <w:t>
iшкi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w:t>
            </w:r>
            <w:r>
              <w:br/>
            </w:r>
            <w:r>
              <w:rPr>
                <w:rFonts w:ascii="Times New Roman"/>
                <w:b w:val="false"/>
                <w:i w:val="false"/>
                <w:color w:val="000000"/>
                <w:sz w:val="20"/>
              </w:rPr>
              <w:t>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 және кәсіби кызметті</w:t>
            </w:r>
            <w:r>
              <w:br/>
            </w:r>
            <w:r>
              <w:rPr>
                <w:rFonts w:ascii="Times New Roman"/>
                <w:b w:val="false"/>
                <w:i w:val="false"/>
                <w:color w:val="000000"/>
                <w:sz w:val="20"/>
              </w:rPr>
              <w:t>
жүргізгені үшін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құжаттар</w:t>
            </w:r>
            <w:r>
              <w:br/>
            </w:r>
            <w:r>
              <w:rPr>
                <w:rFonts w:ascii="Times New Roman"/>
                <w:b w:val="false"/>
                <w:i w:val="false"/>
                <w:color w:val="000000"/>
                <w:sz w:val="20"/>
              </w:rPr>
              <w:t>
бергені үшін оған уәкілеттігі</w:t>
            </w:r>
            <w:r>
              <w:br/>
            </w:r>
            <w:r>
              <w:rPr>
                <w:rFonts w:ascii="Times New Roman"/>
                <w:b w:val="false"/>
                <w:i w:val="false"/>
                <w:color w:val="000000"/>
                <w:sz w:val="20"/>
              </w:rPr>
              <w:t>
бар мемлекеттік органдар немесе</w:t>
            </w:r>
            <w:r>
              <w:br/>
            </w:r>
            <w:r>
              <w:rPr>
                <w:rFonts w:ascii="Times New Roman"/>
                <w:b w:val="false"/>
                <w:i w:val="false"/>
                <w:color w:val="000000"/>
                <w:sz w:val="20"/>
              </w:rPr>
              <w:t>
лауазымды адамдар алатын</w:t>
            </w:r>
            <w:r>
              <w:br/>
            </w:r>
            <w:r>
              <w:rPr>
                <w:rFonts w:ascii="Times New Roman"/>
                <w:b w:val="false"/>
                <w:i w:val="false"/>
                <w:color w:val="000000"/>
                <w:sz w:val="20"/>
              </w:rPr>
              <w:t>
міндетті төлемдер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5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w:t>
            </w:r>
            <w:r>
              <w:br/>
            </w:r>
            <w:r>
              <w:rPr>
                <w:rFonts w:ascii="Times New Roman"/>
                <w:b w:val="false"/>
                <w:i w:val="false"/>
                <w:color w:val="000000"/>
                <w:sz w:val="20"/>
              </w:rPr>
              <w:t>
түсетін түсімдерді қоспағанда,</w:t>
            </w:r>
            <w:r>
              <w:br/>
            </w:r>
            <w:r>
              <w:rPr>
                <w:rFonts w:ascii="Times New Roman"/>
                <w:b w:val="false"/>
                <w:i w:val="false"/>
                <w:color w:val="000000"/>
                <w:sz w:val="20"/>
              </w:rPr>
              <w:t>
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Банкінің бюджетінен</w:t>
            </w:r>
            <w:r>
              <w:br/>
            </w:r>
            <w:r>
              <w:rPr>
                <w:rFonts w:ascii="Times New Roman"/>
                <w:b w:val="false"/>
                <w:i w:val="false"/>
                <w:color w:val="000000"/>
                <w:sz w:val="20"/>
              </w:rPr>
              <w:t>
(шығыстар сметасынан) ұсталатын</w:t>
            </w:r>
            <w:r>
              <w:br/>
            </w:r>
            <w:r>
              <w:rPr>
                <w:rFonts w:ascii="Times New Roman"/>
                <w:b w:val="false"/>
                <w:i w:val="false"/>
                <w:color w:val="000000"/>
                <w:sz w:val="20"/>
              </w:rPr>
              <w:t>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w:t>
            </w:r>
            <w:r>
              <w:br/>
            </w:r>
            <w:r>
              <w:rPr>
                <w:rFonts w:ascii="Times New Roman"/>
                <w:b w:val="false"/>
                <w:i w:val="false"/>
                <w:color w:val="000000"/>
                <w:sz w:val="20"/>
              </w:rPr>
              <w:t>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Түсетін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w:t>
            </w:r>
            <w:r>
              <w:br/>
            </w:r>
            <w:r>
              <w:rPr>
                <w:rFonts w:ascii="Times New Roman"/>
                <w:b w:val="false"/>
                <w:i w:val="false"/>
                <w:color w:val="000000"/>
                <w:sz w:val="20"/>
              </w:rPr>
              <w:t>
органдарынан түсетін</w:t>
            </w:r>
            <w:r>
              <w:br/>
            </w:r>
            <w:r>
              <w:rPr>
                <w:rFonts w:ascii="Times New Roman"/>
                <w:b w:val="false"/>
                <w:i w:val="false"/>
                <w:color w:val="000000"/>
                <w:sz w:val="20"/>
              </w:rPr>
              <w:t>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1359007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1359007</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1963771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сиппаттағы мемлекеттік</w:t>
            </w:r>
            <w:r>
              <w:br/>
            </w:r>
            <w:r>
              <w:rPr>
                <w:rFonts w:ascii="Times New Roman"/>
                <w:b w:val="false"/>
                <w:i w:val="false"/>
                <w:color w:val="000000"/>
                <w:sz w:val="20"/>
              </w:rPr>
              <w:t>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249106</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аппаратының жұмыс істеуі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138087</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138087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қаржы бөлімі (облыстық</w:t>
            </w:r>
            <w:r>
              <w:br/>
            </w:r>
            <w:r>
              <w:rPr>
                <w:rFonts w:ascii="Times New Roman"/>
                <w:b w:val="false"/>
                <w:i w:val="false"/>
                <w:color w:val="000000"/>
                <w:sz w:val="20"/>
              </w:rPr>
              <w:t>
маңызы бар қала)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қызметі және</w:t>
            </w:r>
            <w:r>
              <w:br/>
            </w:r>
            <w:r>
              <w:rPr>
                <w:rFonts w:ascii="Times New Roman"/>
                <w:b w:val="false"/>
                <w:i w:val="false"/>
                <w:color w:val="000000"/>
                <w:sz w:val="20"/>
              </w:rPr>
              <w:t>
жоспарлау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экономика және бюджеттік</w:t>
            </w:r>
            <w:r>
              <w:br/>
            </w:r>
            <w:r>
              <w:rPr>
                <w:rFonts w:ascii="Times New Roman"/>
                <w:b w:val="false"/>
                <w:i w:val="false"/>
                <w:color w:val="000000"/>
                <w:sz w:val="20"/>
              </w:rPr>
              <w:t>
жоспарлау бөлімі (облыстық</w:t>
            </w:r>
            <w:r>
              <w:br/>
            </w:r>
            <w:r>
              <w:rPr>
                <w:rFonts w:ascii="Times New Roman"/>
                <w:b w:val="false"/>
                <w:i w:val="false"/>
                <w:color w:val="000000"/>
                <w:sz w:val="20"/>
              </w:rPr>
              <w:t>
маңызы бар қала)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1310284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дейінгі тәрбиелеу және</w:t>
            </w:r>
            <w:r>
              <w:br/>
            </w:r>
            <w:r>
              <w:rPr>
                <w:rFonts w:ascii="Times New Roman"/>
                <w:b w:val="false"/>
                <w:i w:val="false"/>
                <w:color w:val="000000"/>
                <w:sz w:val="20"/>
              </w:rPr>
              <w:t>
оқыту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w:t>
            </w:r>
            <w:r>
              <w:br/>
            </w:r>
            <w:r>
              <w:rPr>
                <w:rFonts w:ascii="Times New Roman"/>
                <w:b w:val="false"/>
                <w:i w:val="false"/>
                <w:color w:val="000000"/>
                <w:sz w:val="20"/>
              </w:rPr>
              <w:t>
жалпы орта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1216751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беруді оқыту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1176639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w:t>
            </w:r>
            <w:r>
              <w:br/>
            </w:r>
            <w:r>
              <w:rPr>
                <w:rFonts w:ascii="Times New Roman"/>
                <w:b w:val="false"/>
                <w:i w:val="false"/>
                <w:color w:val="000000"/>
                <w:sz w:val="20"/>
              </w:rPr>
              <w:t>
қосымша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өзге де</w:t>
            </w:r>
            <w:r>
              <w:br/>
            </w:r>
            <w:r>
              <w:rPr>
                <w:rFonts w:ascii="Times New Roman"/>
                <w:b w:val="false"/>
                <w:i w:val="false"/>
                <w:color w:val="000000"/>
                <w:sz w:val="20"/>
              </w:rPr>
              <w:t>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білім беру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24288</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бiлiм берудің мемлекеттік</w:t>
            </w:r>
            <w:r>
              <w:br/>
            </w:r>
            <w:r>
              <w:rPr>
                <w:rFonts w:ascii="Times New Roman"/>
                <w:b w:val="false"/>
                <w:i w:val="false"/>
                <w:color w:val="000000"/>
                <w:sz w:val="20"/>
              </w:rPr>
              <w:t>
мекемелері үшiн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110538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болған</w:t>
            </w:r>
            <w:r>
              <w:br/>
            </w:r>
            <w:r>
              <w:rPr>
                <w:rFonts w:ascii="Times New Roman"/>
                <w:b w:val="false"/>
                <w:i w:val="false"/>
                <w:color w:val="000000"/>
                <w:sz w:val="20"/>
              </w:rPr>
              <w:t>
азаматтардың жекелеген</w:t>
            </w:r>
            <w:r>
              <w:br/>
            </w:r>
            <w:r>
              <w:rPr>
                <w:rFonts w:ascii="Times New Roman"/>
                <w:b w:val="false"/>
                <w:i w:val="false"/>
                <w:color w:val="000000"/>
                <w:sz w:val="20"/>
              </w:rPr>
              <w:t>
санаттарына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23482</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болған</w:t>
            </w:r>
            <w:r>
              <w:br/>
            </w:r>
            <w:r>
              <w:rPr>
                <w:rFonts w:ascii="Times New Roman"/>
                <w:b w:val="false"/>
                <w:i w:val="false"/>
                <w:color w:val="000000"/>
                <w:sz w:val="20"/>
              </w:rPr>
              <w:t>
азаматтарына әлеуметтік көмек</w:t>
            </w:r>
            <w:r>
              <w:br/>
            </w:r>
            <w:r>
              <w:rPr>
                <w:rFonts w:ascii="Times New Roman"/>
                <w:b w:val="false"/>
                <w:i w:val="false"/>
                <w:color w:val="000000"/>
                <w:sz w:val="20"/>
              </w:rPr>
              <w:t>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әлеуметтік жәрдемақылар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гигиеналық</w:t>
            </w:r>
            <w:r>
              <w:br/>
            </w:r>
            <w:r>
              <w:rPr>
                <w:rFonts w:ascii="Times New Roman"/>
                <w:b w:val="false"/>
                <w:i w:val="false"/>
                <w:color w:val="000000"/>
                <w:sz w:val="20"/>
              </w:rPr>
              <w:t>
құралдармен ету және ымдау тілі</w:t>
            </w:r>
            <w:r>
              <w:br/>
            </w:r>
            <w:r>
              <w:rPr>
                <w:rFonts w:ascii="Times New Roman"/>
                <w:b w:val="false"/>
                <w:i w:val="false"/>
                <w:color w:val="000000"/>
                <w:sz w:val="20"/>
              </w:rPr>
              <w:t>
мамандарының, жеке көмекшілердің</w:t>
            </w:r>
            <w:r>
              <w:br/>
            </w:r>
            <w:r>
              <w:rPr>
                <w:rFonts w:ascii="Times New Roman"/>
                <w:b w:val="false"/>
                <w:i w:val="false"/>
                <w:color w:val="000000"/>
                <w:sz w:val="20"/>
              </w:rPr>
              <w:t>
қызмет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16473</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16473</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және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15343</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аудару,</w:t>
            </w:r>
            <w:r>
              <w:br/>
            </w:r>
            <w:r>
              <w:rPr>
                <w:rFonts w:ascii="Times New Roman"/>
                <w:b w:val="false"/>
                <w:i w:val="false"/>
                <w:color w:val="000000"/>
                <w:sz w:val="20"/>
              </w:rPr>
              <w:t>
төлеу мен жеткізу жөніндегі</w:t>
            </w:r>
            <w:r>
              <w:br/>
            </w:r>
            <w:r>
              <w:rPr>
                <w:rFonts w:ascii="Times New Roman"/>
                <w:b w:val="false"/>
                <w:i w:val="false"/>
                <w:color w:val="000000"/>
                <w:sz w:val="20"/>
              </w:rPr>
              <w:t>
қызметтерді төлеу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23121</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аппаратының жұмыс істеуі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w:t>
            </w:r>
            <w:r>
              <w:br/>
            </w:r>
            <w:r>
              <w:rPr>
                <w:rFonts w:ascii="Times New Roman"/>
                <w:b w:val="false"/>
                <w:i w:val="false"/>
                <w:color w:val="000000"/>
                <w:sz w:val="20"/>
              </w:rPr>
              <w:t>
жарыққа түсіру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w:t>
            </w:r>
            <w:r>
              <w:br/>
            </w:r>
            <w:r>
              <w:rPr>
                <w:rFonts w:ascii="Times New Roman"/>
                <w:b w:val="false"/>
                <w:i w:val="false"/>
                <w:color w:val="000000"/>
                <w:sz w:val="20"/>
              </w:rPr>
              <w:t>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66883</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мәдениет және тілдерді</w:t>
            </w:r>
            <w:r>
              <w:br/>
            </w:r>
            <w:r>
              <w:rPr>
                <w:rFonts w:ascii="Times New Roman"/>
                <w:b w:val="false"/>
                <w:i w:val="false"/>
                <w:color w:val="000000"/>
                <w:sz w:val="20"/>
              </w:rPr>
              <w:t>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Мәдени-бос уақыттың жұмысын</w:t>
            </w:r>
            <w:r>
              <w:br/>
            </w:r>
            <w:r>
              <w:rPr>
                <w:rFonts w:ascii="Times New Roman"/>
                <w:b w:val="false"/>
                <w:i w:val="false"/>
                <w:color w:val="000000"/>
                <w:sz w:val="20"/>
              </w:rPr>
              <w:t>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12362</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дене шынықтыру және спорт</w:t>
            </w:r>
            <w:r>
              <w:br/>
            </w:r>
            <w:r>
              <w:rPr>
                <w:rFonts w:ascii="Times New Roman"/>
                <w:b w:val="false"/>
                <w:i w:val="false"/>
                <w:color w:val="000000"/>
                <w:sz w:val="20"/>
              </w:rPr>
              <w:t>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деңгейде(облыстық</w:t>
            </w:r>
            <w:r>
              <w:br/>
            </w:r>
            <w:r>
              <w:rPr>
                <w:rFonts w:ascii="Times New Roman"/>
                <w:b w:val="false"/>
                <w:i w:val="false"/>
                <w:color w:val="000000"/>
                <w:sz w:val="20"/>
              </w:rPr>
              <w:t>
маңызы бар қалада) спорт</w:t>
            </w:r>
            <w:r>
              <w:br/>
            </w:r>
            <w:r>
              <w:rPr>
                <w:rFonts w:ascii="Times New Roman"/>
                <w:b w:val="false"/>
                <w:i w:val="false"/>
                <w:color w:val="000000"/>
                <w:sz w:val="20"/>
              </w:rPr>
              <w:t>
іс-шараларын өткiзу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жарыстарды</w:t>
            </w:r>
            <w:r>
              <w:br/>
            </w:r>
            <w:r>
              <w:rPr>
                <w:rFonts w:ascii="Times New Roman"/>
                <w:b w:val="false"/>
                <w:i w:val="false"/>
                <w:color w:val="000000"/>
                <w:sz w:val="20"/>
              </w:rPr>
              <w:t>
спорттың әр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қалада) құрама команданың</w:t>
            </w:r>
            <w:r>
              <w:br/>
            </w:r>
            <w:r>
              <w:rPr>
                <w:rFonts w:ascii="Times New Roman"/>
                <w:b w:val="false"/>
                <w:i w:val="false"/>
                <w:color w:val="000000"/>
                <w:sz w:val="20"/>
              </w:rPr>
              <w:t>
мүшелерiн дайындау мен қатысуы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50304</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мәдениет және тілдерді</w:t>
            </w:r>
            <w:r>
              <w:br/>
            </w:r>
            <w:r>
              <w:rPr>
                <w:rFonts w:ascii="Times New Roman"/>
                <w:b w:val="false"/>
                <w:i w:val="false"/>
                <w:color w:val="000000"/>
                <w:sz w:val="20"/>
              </w:rPr>
              <w:t>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кiтапханаларының қызмет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44673</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халығының басқа да тілдерін</w:t>
            </w:r>
            <w:r>
              <w:br/>
            </w:r>
            <w:r>
              <w:rPr>
                <w:rFonts w:ascii="Times New Roman"/>
                <w:b w:val="false"/>
                <w:i w:val="false"/>
                <w:color w:val="000000"/>
                <w:sz w:val="20"/>
              </w:rPr>
              <w:t>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ішкі саясат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 спортты, туризмді</w:t>
            </w:r>
            <w:r>
              <w:br/>
            </w:r>
            <w:r>
              <w:rPr>
                <w:rFonts w:ascii="Times New Roman"/>
                <w:b w:val="false"/>
                <w:i w:val="false"/>
                <w:color w:val="000000"/>
                <w:sz w:val="20"/>
              </w:rPr>
              <w:t>
және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19286</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мәдениет және тілдерді</w:t>
            </w:r>
            <w:r>
              <w:br/>
            </w:r>
            <w:r>
              <w:rPr>
                <w:rFonts w:ascii="Times New Roman"/>
                <w:b w:val="false"/>
                <w:i w:val="false"/>
                <w:color w:val="000000"/>
                <w:sz w:val="20"/>
              </w:rPr>
              <w:t>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ішкі саясат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саясатының саласындағы</w:t>
            </w:r>
            <w:r>
              <w:br/>
            </w:r>
            <w:r>
              <w:rPr>
                <w:rFonts w:ascii="Times New Roman"/>
                <w:b w:val="false"/>
                <w:i w:val="false"/>
                <w:color w:val="000000"/>
                <w:sz w:val="20"/>
              </w:rPr>
              <w:t>
аймақтық бағдарламаларды іске</w:t>
            </w:r>
            <w:r>
              <w:br/>
            </w:r>
            <w:r>
              <w:rPr>
                <w:rFonts w:ascii="Times New Roman"/>
                <w:b w:val="false"/>
                <w:i w:val="false"/>
                <w:color w:val="000000"/>
                <w:sz w:val="20"/>
              </w:rPr>
              <w:t>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дене шынықтыру және спорт</w:t>
            </w:r>
            <w:r>
              <w:br/>
            </w:r>
            <w:r>
              <w:rPr>
                <w:rFonts w:ascii="Times New Roman"/>
                <w:b w:val="false"/>
                <w:i w:val="false"/>
                <w:color w:val="000000"/>
                <w:sz w:val="20"/>
              </w:rPr>
              <w:t>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және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кәсіпкерлік және ауыл</w:t>
            </w:r>
            <w:r>
              <w:br/>
            </w:r>
            <w:r>
              <w:rPr>
                <w:rFonts w:ascii="Times New Roman"/>
                <w:b w:val="false"/>
                <w:i w:val="false"/>
                <w:color w:val="000000"/>
                <w:sz w:val="20"/>
              </w:rPr>
              <w:t>
шаруашылық және ветеринария</w:t>
            </w:r>
            <w:r>
              <w:br/>
            </w:r>
            <w:r>
              <w:rPr>
                <w:rFonts w:ascii="Times New Roman"/>
                <w:b w:val="false"/>
                <w:i w:val="false"/>
                <w:color w:val="000000"/>
                <w:sz w:val="20"/>
              </w:rPr>
              <w:t>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жер қатынастары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сәулет, қала құрылысы және</w:t>
            </w:r>
            <w:r>
              <w:br/>
            </w:r>
            <w:r>
              <w:rPr>
                <w:rFonts w:ascii="Times New Roman"/>
                <w:b w:val="false"/>
                <w:i w:val="false"/>
                <w:color w:val="000000"/>
                <w:sz w:val="20"/>
              </w:rPr>
              <w:t>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12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аумағын оңтайла және</w:t>
            </w:r>
            <w:r>
              <w:br/>
            </w:r>
            <w:r>
              <w:rPr>
                <w:rFonts w:ascii="Times New Roman"/>
                <w:b w:val="false"/>
                <w:i w:val="false"/>
                <w:color w:val="000000"/>
                <w:sz w:val="20"/>
              </w:rPr>
              <w:t>
тиімді қала құрлыстық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70692</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8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w:t>
            </w:r>
            <w:r>
              <w:br/>
            </w:r>
            <w:r>
              <w:rPr>
                <w:rFonts w:ascii="Times New Roman"/>
                <w:b w:val="false"/>
                <w:i w:val="false"/>
                <w:color w:val="000000"/>
                <w:sz w:val="20"/>
              </w:rPr>
              <w:t>
кенттің селоның, ауылдық</w:t>
            </w:r>
            <w:r>
              <w:br/>
            </w:r>
            <w:r>
              <w:rPr>
                <w:rFonts w:ascii="Times New Roman"/>
                <w:b w:val="false"/>
                <w:i w:val="false"/>
                <w:color w:val="000000"/>
                <w:sz w:val="20"/>
              </w:rPr>
              <w:t>
(селолық) (округтің) автомобиль</w:t>
            </w:r>
            <w:r>
              <w:br/>
            </w:r>
            <w:r>
              <w:rPr>
                <w:rFonts w:ascii="Times New Roman"/>
                <w:b w:val="false"/>
                <w:i w:val="false"/>
                <w:color w:val="000000"/>
                <w:sz w:val="20"/>
              </w:rPr>
              <w:t>
жолдарының қызмет етуін</w:t>
            </w:r>
            <w:r>
              <w:br/>
            </w:r>
            <w:r>
              <w:rPr>
                <w:rFonts w:ascii="Times New Roman"/>
                <w:b w:val="false"/>
                <w:i w:val="false"/>
                <w:color w:val="000000"/>
                <w:sz w:val="20"/>
              </w:rPr>
              <w:t>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8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w:t>
            </w:r>
            <w:r>
              <w:br/>
            </w:r>
            <w:r>
              <w:rPr>
                <w:rFonts w:ascii="Times New Roman"/>
                <w:b w:val="false"/>
                <w:i w:val="false"/>
                <w:color w:val="000000"/>
                <w:sz w:val="20"/>
              </w:rPr>
              <w:t>
етуін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органның резерві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кәсіпкерлік және ауыл</w:t>
            </w:r>
            <w:r>
              <w:br/>
            </w:r>
            <w:r>
              <w:rPr>
                <w:rFonts w:ascii="Times New Roman"/>
                <w:b w:val="false"/>
                <w:i w:val="false"/>
                <w:color w:val="000000"/>
                <w:sz w:val="20"/>
              </w:rPr>
              <w:t>
шаруашылық және ветеринария</w:t>
            </w:r>
            <w:r>
              <w:br/>
            </w:r>
            <w:r>
              <w:rPr>
                <w:rFonts w:ascii="Times New Roman"/>
                <w:b w:val="false"/>
                <w:i w:val="false"/>
                <w:color w:val="000000"/>
                <w:sz w:val="20"/>
              </w:rPr>
              <w:t>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шаруашылық</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кәсіпкерлік және ауыл</w:t>
            </w:r>
            <w:r>
              <w:br/>
            </w:r>
            <w:r>
              <w:rPr>
                <w:rFonts w:ascii="Times New Roman"/>
                <w:b w:val="false"/>
                <w:i w:val="false"/>
                <w:color w:val="000000"/>
                <w:sz w:val="20"/>
              </w:rPr>
              <w:t>
шаруашылық және ветеринария</w:t>
            </w:r>
            <w:r>
              <w:br/>
            </w:r>
            <w:r>
              <w:rPr>
                <w:rFonts w:ascii="Times New Roman"/>
                <w:b w:val="false"/>
                <w:i w:val="false"/>
                <w:color w:val="000000"/>
                <w:sz w:val="20"/>
              </w:rPr>
              <w:t>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органдарымен облыстық бюджетінен</w:t>
            </w:r>
            <w:r>
              <w:br/>
            </w:r>
            <w:r>
              <w:rPr>
                <w:rFonts w:ascii="Times New Roman"/>
                <w:b w:val="false"/>
                <w:i w:val="false"/>
                <w:color w:val="000000"/>
                <w:sz w:val="20"/>
              </w:rPr>
              <w:t>
берілген бюджеттік кредиттерді</w:t>
            </w:r>
            <w:r>
              <w:br/>
            </w:r>
            <w:r>
              <w:rPr>
                <w:rFonts w:ascii="Times New Roman"/>
                <w:b w:val="false"/>
                <w:i w:val="false"/>
                <w:color w:val="000000"/>
                <w:sz w:val="20"/>
              </w:rPr>
              <w:t>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акивтерімен жасалатын</w:t>
            </w:r>
            <w:r>
              <w:br/>
            </w:r>
            <w:r>
              <w:rPr>
                <w:rFonts w:ascii="Times New Roman"/>
                <w:b w:val="false"/>
                <w:i w:val="false"/>
                <w:color w:val="000000"/>
                <w:sz w:val="20"/>
              </w:rPr>
              <w:t>
операциялар бойынша сальдо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органдарымен алынған қарыздар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r>
              <w:br/>
            </w:r>
            <w:r>
              <w:rPr>
                <w:rFonts w:ascii="Times New Roman"/>
                <w:b w:val="false"/>
                <w:i w:val="false"/>
                <w:color w:val="000000"/>
                <w:sz w:val="20"/>
              </w:rPr>
              <w:t>
жергілікті атқарушы органдарының</w:t>
            </w:r>
            <w:r>
              <w:br/>
            </w:r>
            <w:r>
              <w:rPr>
                <w:rFonts w:ascii="Times New Roman"/>
                <w:b w:val="false"/>
                <w:i w:val="false"/>
                <w:color w:val="000000"/>
                <w:sz w:val="20"/>
              </w:rPr>
              <w:t>
қарызың өтеу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bl>
    <w:bookmarkStart w:name="z13" w:id="5"/>
    <w:p>
      <w:pPr>
        <w:spacing w:after="0"/>
        <w:ind w:left="0"/>
        <w:jc w:val="both"/>
      </w:pP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291 мәслихат шешіміне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2011 жылға арналған аудандық бюджеті орындау процесінде секвестерлеуге жатпайтын бюджеттік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3"/>
      </w:tblGrid>
      <w:tr>
        <w:trPr>
          <w:trHeight w:val="24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6"/>
    <w:p>
      <w:pPr>
        <w:spacing w:after="0"/>
        <w:ind w:left="0"/>
        <w:jc w:val="both"/>
      </w:pPr>
      <w:r>
        <w:rPr>
          <w:rFonts w:ascii="Times New Roman"/>
          <w:b w:val="false"/>
          <w:i w:val="false"/>
          <w:color w:val="000000"/>
          <w:sz w:val="28"/>
        </w:rPr>
        <w:t xml:space="preserve">
2010 жылғы 23 желтоқсандағы  </w:t>
      </w:r>
      <w:r>
        <w:br/>
      </w:r>
      <w:r>
        <w:rPr>
          <w:rFonts w:ascii="Times New Roman"/>
          <w:b w:val="false"/>
          <w:i w:val="false"/>
          <w:color w:val="000000"/>
          <w:sz w:val="28"/>
        </w:rPr>
        <w:t xml:space="preserve">
№ 291 мәслихат шешіміне    </w:t>
      </w:r>
      <w:r>
        <w:br/>
      </w:r>
      <w:r>
        <w:rPr>
          <w:rFonts w:ascii="Times New Roman"/>
          <w:b w:val="false"/>
          <w:i w:val="false"/>
          <w:color w:val="000000"/>
          <w:sz w:val="28"/>
        </w:rPr>
        <w:t xml:space="preserve">
5-қосымша           </w:t>
      </w:r>
    </w:p>
    <w:bookmarkEnd w:id="6"/>
    <w:p>
      <w:pPr>
        <w:spacing w:after="0"/>
        <w:ind w:left="0"/>
        <w:jc w:val="both"/>
      </w:pPr>
      <w:r>
        <w:rPr>
          <w:rFonts w:ascii="Times New Roman"/>
          <w:b w:val="false"/>
          <w:i w:val="false"/>
          <w:color w:val="000000"/>
          <w:sz w:val="28"/>
        </w:rPr>
        <w:t xml:space="preserve">2011 жылғы 27 қазандағы  </w:t>
      </w:r>
      <w:r>
        <w:br/>
      </w:r>
      <w:r>
        <w:rPr>
          <w:rFonts w:ascii="Times New Roman"/>
          <w:b w:val="false"/>
          <w:i w:val="false"/>
          <w:color w:val="000000"/>
          <w:sz w:val="28"/>
        </w:rPr>
        <w:t xml:space="preserve">
№ 392 мәслихат шешіміне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Қарасу ауданының ауыл және ауылдық округтарының 2011-2013 жылдарға арналған бюджеттік бағдарламасының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Қарасу ауданы мәслихатының 2011.10.27. </w:t>
      </w:r>
      <w:r>
        <w:rPr>
          <w:rFonts w:ascii="Times New Roman"/>
          <w:b w:val="false"/>
          <w:i w:val="false"/>
          <w:color w:val="ff0000"/>
          <w:sz w:val="28"/>
        </w:rPr>
        <w:t>№ 392</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93"/>
        <w:gridCol w:w="693"/>
        <w:gridCol w:w="773"/>
        <w:gridCol w:w="6613"/>
        <w:gridCol w:w="17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127888,8</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127888,8</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127888,8</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120894,1</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бағдарламалардың</w:t>
            </w:r>
            <w:r>
              <w:br/>
            </w:r>
            <w:r>
              <w:rPr>
                <w:rFonts w:ascii="Times New Roman"/>
                <w:b w:val="false"/>
                <w:i w:val="false"/>
                <w:color w:val="000000"/>
                <w:sz w:val="20"/>
              </w:rPr>
              <w:t>
әкімшілері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4980,3</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"Иличьев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5730,8</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"Иличьев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16987,6</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жарық</w:t>
            </w:r>
            <w:r>
              <w:br/>
            </w:r>
            <w:r>
              <w:rPr>
                <w:rFonts w:ascii="Times New Roman"/>
                <w:b w:val="false"/>
                <w:i w:val="false"/>
                <w:color w:val="000000"/>
                <w:sz w:val="20"/>
              </w:rPr>
              <w:t>
түсіру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 жоқтарды жерлеу мен</w:t>
            </w:r>
            <w:r>
              <w:br/>
            </w:r>
            <w:r>
              <w:rPr>
                <w:rFonts w:ascii="Times New Roman"/>
                <w:b w:val="false"/>
                <w:i w:val="false"/>
                <w:color w:val="000000"/>
                <w:sz w:val="20"/>
              </w:rPr>
              <w:t>
жерленген орындарын ұстау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10125,6</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10125,6</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w:t>
            </w:r>
            <w:r>
              <w:br/>
            </w:r>
            <w:r>
              <w:rPr>
                <w:rFonts w:ascii="Times New Roman"/>
                <w:b w:val="false"/>
                <w:i w:val="false"/>
                <w:color w:val="000000"/>
                <w:sz w:val="20"/>
              </w:rPr>
              <w:t>
кенттің (селоның), ауылдық</w:t>
            </w:r>
            <w:r>
              <w:br/>
            </w:r>
            <w:r>
              <w:rPr>
                <w:rFonts w:ascii="Times New Roman"/>
                <w:b w:val="false"/>
                <w:i w:val="false"/>
                <w:color w:val="000000"/>
                <w:sz w:val="20"/>
              </w:rPr>
              <w:t>
(селолық) округтің автомобиль</w:t>
            </w:r>
            <w:r>
              <w:br/>
            </w:r>
            <w:r>
              <w:rPr>
                <w:rFonts w:ascii="Times New Roman"/>
                <w:b w:val="false"/>
                <w:i w:val="false"/>
                <w:color w:val="000000"/>
                <w:sz w:val="20"/>
              </w:rPr>
              <w:t>
жолдарының қызмет етуін</w:t>
            </w:r>
            <w:r>
              <w:br/>
            </w:r>
            <w:r>
              <w:rPr>
                <w:rFonts w:ascii="Times New Roman"/>
                <w:b w:val="false"/>
                <w:i w:val="false"/>
                <w:color w:val="000000"/>
                <w:sz w:val="20"/>
              </w:rPr>
              <w:t xml:space="preserve">
қамтамасыз ету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