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26d5" w14:textId="e3f2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2010-2012 жылдарға арналған аудандық бюджеті туралы"  мәслихаттың 2009 жылғы 22  желтоқсандағы № 260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2010 жылғы 20 сәуірдегі № 296 шешімі. Қостанай облысы Меңдіқара ауданының Әділет басқармасында 2010 жылғы 23 сәуірде № 9-15-126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Меңдіқара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
      1. Мәслихаттың 2009 жылғы 22 желтоқсандағы </w:t>
      </w:r>
      <w:r>
        <w:rPr>
          <w:rFonts w:ascii="Times New Roman"/>
          <w:b w:val="false"/>
          <w:i w:val="false"/>
          <w:color w:val="000000"/>
          <w:sz w:val="28"/>
        </w:rPr>
        <w:t>№ 260</w:t>
      </w:r>
      <w:r>
        <w:rPr>
          <w:rFonts w:ascii="Times New Roman"/>
          <w:b w:val="false"/>
          <w:i w:val="false"/>
          <w:color w:val="000000"/>
          <w:sz w:val="28"/>
        </w:rPr>
        <w:t xml:space="preserve"> "Меңдіқара ауданының 2010-2012 жылдарға арналған аудандық бюджеті туралы" шешіміне (нормативтік құқықтық актілерді мемлекеттік тіркеу тізіміндегі тіркелген нөмірі 9-15-119, 2010 жылғы 14 қаңтарда "Меңдіқара үні" аудандық газетінде жарияланды)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тармағының</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"1575256" цифрлер "1598925" цифрлерімен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"1575256,7" цифрлер "1621813,3" цифрлерімен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"-13345,7" цифрлер "-36231,3" цифрлерімен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"-13345,7" цифрлер "-36231,3" цифрлерімен ауыстырылсын;</w:t>
      </w:r>
      <w:r>
        <w:br/>
      </w:r>
      <w:r>
        <w:rPr>
          <w:rFonts w:ascii="Times New Roman"/>
          <w:b w:val="false"/>
          <w:i w:val="false"/>
          <w:color w:val="000000"/>
          <w:sz w:val="28"/>
        </w:rPr>
        <w:t>
      8) тармақшасында:</w:t>
      </w:r>
      <w:r>
        <w:br/>
      </w:r>
      <w:r>
        <w:rPr>
          <w:rFonts w:ascii="Times New Roman"/>
          <w:b w:val="false"/>
          <w:i w:val="false"/>
          <w:color w:val="000000"/>
          <w:sz w:val="28"/>
        </w:rPr>
        <w:t>
      "2,7" цифрлер "22888,3" цифрлерімен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5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2010 жылға арналған аудандық бюджетте облыстық бюджеттен алынған ағымдағы нысаналы трансферттер, оның ішінде:</w:t>
      </w:r>
      <w:r>
        <w:br/>
      </w:r>
      <w:r>
        <w:rPr>
          <w:rFonts w:ascii="Times New Roman"/>
          <w:b w:val="false"/>
          <w:i w:val="false"/>
          <w:color w:val="000000"/>
          <w:sz w:val="28"/>
        </w:rPr>
        <w:t>
      1294 мың теңге - Ұлы Отан соғысындағы Жеңістің 65 жылдығына орай Ұлы Отан соғысының қатысушылары мен мүгедектеріне, сондай-ақ оларға теңестірілген тұлғаларға, қолданыстағы әскер құрамына кірмеген 1941 жылғы 22 маусымнан бастап 1945 жылғы 3 қыркүйекке дейінгі кезеңде әскери бөлімдерде, мекемелерде, әскери-оқу орындарында, әскери қызмет өткерген әскери қызметшілерге, оның ішінде запасқа (отставкаға) шығарылғандарға, "1941-1945 жылдардағы Ұлы Отан соғысында Германиядағы жеңісі үшін" медалімен немесе "Жапониядағы жеңісі үшін" медалімен наградталғандарға, Ұлы Отан соғысы жылдарында тылда кемінде алты ай жұмыс істеген (қызмет істеген) адамдарға біржолғы материалдық көмекті төлеуге;</w:t>
      </w:r>
      <w:r>
        <w:br/>
      </w:r>
      <w:r>
        <w:rPr>
          <w:rFonts w:ascii="Times New Roman"/>
          <w:b w:val="false"/>
          <w:i w:val="false"/>
          <w:color w:val="000000"/>
          <w:sz w:val="28"/>
        </w:rPr>
        <w:t>
      1876 мың теңге - халықтың әлеуметтік қорғалмаған жіктері санынан жастарға әлеуметтік көмекке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6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2010 жылға арналған аудандық бюджетте республикалық бюджеттен алынған ағымдағы нысаналы трансферттер, оның ішінде:</w:t>
      </w:r>
      <w:r>
        <w:br/>
      </w:r>
      <w:r>
        <w:rPr>
          <w:rFonts w:ascii="Times New Roman"/>
          <w:b w:val="false"/>
          <w:i w:val="false"/>
          <w:color w:val="000000"/>
          <w:sz w:val="28"/>
        </w:rPr>
        <w:t>
      3041 мың теңге - жалпы сипаттағы трасферттерді есептегенде көзделген әлеуметтік салықтың салық салу базасы мен жеке табыс салығы өзгеруін есепке ала отырып, бюджеттік салада еңбек төлеу қоры өзгеруіне байланысты сомасында аудан бюджетінде трансферттерді кері қайтару ескерілсін";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7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2010 жылға арналған аудандық бюджетте республикалық бюджеттен алынған ағымдағы нысаналы трансферттер, оның ішінде:</w:t>
      </w:r>
      <w:r>
        <w:br/>
      </w:r>
      <w:r>
        <w:rPr>
          <w:rFonts w:ascii="Times New Roman"/>
          <w:b w:val="false"/>
          <w:i w:val="false"/>
          <w:color w:val="000000"/>
          <w:sz w:val="28"/>
        </w:rPr>
        <w:t>
      9067 мың теңге - Ұлы Отан соғысындағы Жеңістің 65 жылдығына орай Ұлы Отан соғысының қатысушылары мен мүгедектеріне біржолғы материалдық көмекті төлеуге;</w:t>
      </w:r>
      <w:r>
        <w:br/>
      </w:r>
      <w:r>
        <w:rPr>
          <w:rFonts w:ascii="Times New Roman"/>
          <w:b w:val="false"/>
          <w:i w:val="false"/>
          <w:color w:val="000000"/>
          <w:sz w:val="28"/>
        </w:rPr>
        <w:t>
      71 мың теңге - Ұлы Отан соғысындағы Жеңістің 65 жылдығына орай Ұлы Отан соғысының қатысушылары мен мүгедектерінің жүрісін қамтамасыз етуге;</w:t>
      </w:r>
      <w:r>
        <w:br/>
      </w:r>
      <w:r>
        <w:rPr>
          <w:rFonts w:ascii="Times New Roman"/>
          <w:b w:val="false"/>
          <w:i w:val="false"/>
          <w:color w:val="000000"/>
          <w:sz w:val="28"/>
        </w:rPr>
        <w:t>
      13402 мың теңге - ветеринария саласында жергілікті атқарушы органдардың бөлімшелерін ұстауға;</w:t>
      </w:r>
      <w:r>
        <w:br/>
      </w:r>
      <w:r>
        <w:rPr>
          <w:rFonts w:ascii="Times New Roman"/>
          <w:b w:val="false"/>
          <w:i w:val="false"/>
          <w:color w:val="000000"/>
          <w:sz w:val="28"/>
        </w:rPr>
        <w:t>
      3750 мың теңге - мектепке дейінгі білім беру ұйымдарында мемлекеттік білім беру тапсырысын іске асыруға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аталмыш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қаңтарынаң бастап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 xml:space="preserve"> Сессия төрайымы                            Л. Тихоненко </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Г. Айсенова</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министрлігінің Салық комитеті</w:t>
      </w:r>
      <w:r>
        <w:br/>
      </w:r>
      <w:r>
        <w:rPr>
          <w:rFonts w:ascii="Times New Roman"/>
          <w:b w:val="false"/>
          <w:i w:val="false"/>
          <w:color w:val="000000"/>
          <w:sz w:val="28"/>
        </w:rPr>
        <w:t>
</w:t>
      </w:r>
      <w:r>
        <w:rPr>
          <w:rFonts w:ascii="Times New Roman"/>
          <w:b w:val="false"/>
          <w:i/>
          <w:color w:val="000000"/>
          <w:sz w:val="28"/>
        </w:rPr>
        <w:t>      Қостанай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Меңдіқара ауданы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Г. Нұрахметова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296 шешіміне 1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1 қосымша  </w:t>
      </w:r>
    </w:p>
    <w:p>
      <w:pPr>
        <w:spacing w:after="0"/>
        <w:ind w:left="0"/>
        <w:jc w:val="both"/>
      </w:pPr>
      <w:r>
        <w:rPr>
          <w:rFonts w:ascii="Times New Roman"/>
          <w:b/>
          <w:i w:val="false"/>
          <w:color w:val="000080"/>
          <w:sz w:val="28"/>
        </w:rPr>
        <w:t>2010 жылға арналған Меңдіқара ауданының бюджетті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501"/>
        <w:gridCol w:w="785"/>
        <w:gridCol w:w="826"/>
        <w:gridCol w:w="6374"/>
        <w:gridCol w:w="2391"/>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w:t>
            </w:r>
          </w:p>
        </w:tc>
        <w:tc>
          <w:tcPr>
            <w:tcW w:w="23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120" w:hRule="atLeast"/>
        </w:trPr>
        <w:tc>
          <w:tcPr>
            <w:tcW w:w="64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1598925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323681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Корпорациялық табыс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166752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166752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109932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34917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16952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9985</w:t>
            </w:r>
          </w:p>
        </w:tc>
      </w:tr>
      <w:tr>
        <w:trPr>
          <w:trHeight w:val="27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2005</w:t>
            </w:r>
          </w:p>
        </w:tc>
      </w:tr>
      <w:tr>
        <w:trPr>
          <w:trHeight w:val="4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алынатын алымдар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емес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w:t>
            </w:r>
            <w:r>
              <w:br/>
            </w:r>
            <w:r>
              <w:rPr>
                <w:rFonts w:ascii="Times New Roman"/>
                <w:b w:val="false"/>
                <w:i w:val="false"/>
                <w:color w:val="000000"/>
                <w:sz w:val="20"/>
              </w:rPr>
              <w:t>
таза кірісі бөлігіндегі</w:t>
            </w:r>
            <w:r>
              <w:br/>
            </w:r>
            <w:r>
              <w:rPr>
                <w:rFonts w:ascii="Times New Roman"/>
                <w:b w:val="false"/>
                <w:i w:val="false"/>
                <w:color w:val="000000"/>
                <w:sz w:val="20"/>
              </w:rPr>
              <w:t>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9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1270457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1270457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1270457</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Бернелік топ</w:t>
            </w:r>
          </w:p>
        </w:tc>
        <w:tc>
          <w:tcPr>
            <w:tcW w:w="23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120" w:hRule="atLeast"/>
        </w:trPr>
        <w:tc>
          <w:tcPr>
            <w:tcW w:w="64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1621813,3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159255,6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141540,6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мәслихат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10424,6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10424,6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әкім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44812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42607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86304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84286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10955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10955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10738</w:t>
            </w:r>
          </w:p>
        </w:tc>
      </w:tr>
      <w:tr>
        <w:trPr>
          <w:trHeight w:val="24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4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бағалау</w:t>
            </w:r>
            <w:r>
              <w:br/>
            </w:r>
            <w:r>
              <w:rPr>
                <w:rFonts w:ascii="Times New Roman"/>
                <w:b w:val="false"/>
                <w:i w:val="false"/>
                <w:color w:val="000000"/>
                <w:sz w:val="20"/>
              </w:rPr>
              <w:t>
және сату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24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6760</w:t>
            </w:r>
          </w:p>
        </w:tc>
      </w:tr>
      <w:tr>
        <w:trPr>
          <w:trHeight w:val="24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w:t>
            </w:r>
            <w:r>
              <w:br/>
            </w:r>
            <w:r>
              <w:rPr>
                <w:rFonts w:ascii="Times New Roman"/>
                <w:b w:val="false"/>
                <w:i w:val="false"/>
                <w:color w:val="000000"/>
                <w:sz w:val="20"/>
              </w:rPr>
              <w:t>
бюджеттік жоспарлау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6760</w:t>
            </w:r>
          </w:p>
        </w:tc>
      </w:tr>
      <w:tr>
        <w:trPr>
          <w:trHeight w:val="24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6760</w:t>
            </w:r>
          </w:p>
        </w:tc>
      </w:tr>
      <w:tr>
        <w:trPr>
          <w:trHeight w:val="24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әкімінің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бірдей әскери міндетті</w:t>
            </w:r>
            <w:r>
              <w:br/>
            </w:r>
            <w:r>
              <w:rPr>
                <w:rFonts w:ascii="Times New Roman"/>
                <w:b w:val="false"/>
                <w:i w:val="false"/>
                <w:color w:val="000000"/>
                <w:sz w:val="20"/>
              </w:rPr>
              <w:t>
атқару шеңберіндегі іс-шаралар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887155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34401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34401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34401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836510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жерлерде бабаларды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835497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807497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16244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16244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7639</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оқу-әдістемелік кешендерді</w:t>
            </w:r>
            <w:r>
              <w:br/>
            </w:r>
            <w:r>
              <w:rPr>
                <w:rFonts w:ascii="Times New Roman"/>
                <w:b w:val="false"/>
                <w:i w:val="false"/>
                <w:color w:val="000000"/>
                <w:sz w:val="20"/>
              </w:rPr>
              <w:t>
сатып алу және жеткізу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96990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83714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83714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21845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Атаулы мемлекеттік әлеуметтік</w:t>
            </w:r>
            <w:r>
              <w:br/>
            </w:r>
            <w:r>
              <w:rPr>
                <w:rFonts w:ascii="Times New Roman"/>
                <w:b w:val="false"/>
                <w:i w:val="false"/>
                <w:color w:val="000000"/>
                <w:sz w:val="20"/>
              </w:rPr>
              <w:t>
көмек</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 санаттарына</w:t>
            </w:r>
            <w:r>
              <w:br/>
            </w:r>
            <w:r>
              <w:rPr>
                <w:rFonts w:ascii="Times New Roman"/>
                <w:b w:val="false"/>
                <w:i w:val="false"/>
                <w:color w:val="000000"/>
                <w:sz w:val="20"/>
              </w:rPr>
              <w:t>
әлеуметтік көмек</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көмекті қажет</w:t>
            </w:r>
            <w:r>
              <w:br/>
            </w:r>
            <w:r>
              <w:rPr>
                <w:rFonts w:ascii="Times New Roman"/>
                <w:b w:val="false"/>
                <w:i w:val="false"/>
                <w:color w:val="000000"/>
                <w:sz w:val="20"/>
              </w:rPr>
              <w:t>
ететін азаматтарға үйде көмек</w:t>
            </w:r>
            <w:r>
              <w:br/>
            </w:r>
            <w:r>
              <w:rPr>
                <w:rFonts w:ascii="Times New Roman"/>
                <w:b w:val="false"/>
                <w:i w:val="false"/>
                <w:color w:val="000000"/>
                <w:sz w:val="20"/>
              </w:rPr>
              <w:t>
көрсету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10662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26441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жөніндегі</w:t>
            </w:r>
            <w:r>
              <w:br/>
            </w:r>
            <w:r>
              <w:rPr>
                <w:rFonts w:ascii="Times New Roman"/>
                <w:b w:val="false"/>
                <w:i w:val="false"/>
                <w:color w:val="000000"/>
                <w:sz w:val="20"/>
              </w:rPr>
              <w:t>
жеке бағдарламасына сәйкес,</w:t>
            </w:r>
            <w:r>
              <w:br/>
            </w:r>
            <w:r>
              <w:rPr>
                <w:rFonts w:ascii="Times New Roman"/>
                <w:b w:val="false"/>
                <w:i w:val="false"/>
                <w:color w:val="000000"/>
                <w:sz w:val="20"/>
              </w:rPr>
              <w:t>
жеке көмекшілермен, ым тілінің</w:t>
            </w:r>
            <w:r>
              <w:br/>
            </w:r>
            <w:r>
              <w:rPr>
                <w:rFonts w:ascii="Times New Roman"/>
                <w:b w:val="false"/>
                <w:i w:val="false"/>
                <w:color w:val="000000"/>
                <w:sz w:val="20"/>
              </w:rPr>
              <w:t>
мамандарының қызметін беру</w:t>
            </w:r>
            <w:r>
              <w:br/>
            </w:r>
            <w:r>
              <w:rPr>
                <w:rFonts w:ascii="Times New Roman"/>
                <w:b w:val="false"/>
                <w:i w:val="false"/>
                <w:color w:val="000000"/>
                <w:sz w:val="20"/>
              </w:rPr>
              <w:t>
және арнаулы тазалық</w:t>
            </w:r>
            <w:r>
              <w:br/>
            </w:r>
            <w:r>
              <w:rPr>
                <w:rFonts w:ascii="Times New Roman"/>
                <w:b w:val="false"/>
                <w:i w:val="false"/>
                <w:color w:val="000000"/>
                <w:sz w:val="20"/>
              </w:rPr>
              <w:t>
құралдарға мұқтаж мүгедектерді</w:t>
            </w:r>
            <w:r>
              <w:br/>
            </w:r>
            <w:r>
              <w:rPr>
                <w:rFonts w:ascii="Times New Roman"/>
                <w:b w:val="false"/>
                <w:i w:val="false"/>
                <w:color w:val="000000"/>
                <w:sz w:val="20"/>
              </w:rPr>
              <w:t>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сондай-ақ</w:t>
            </w:r>
            <w:r>
              <w:br/>
            </w:r>
            <w:r>
              <w:rPr>
                <w:rFonts w:ascii="Times New Roman"/>
                <w:b w:val="false"/>
                <w:i w:val="false"/>
                <w:color w:val="000000"/>
                <w:sz w:val="20"/>
              </w:rPr>
              <w:t>
оларға теңестірілген, оның</w:t>
            </w:r>
            <w:r>
              <w:br/>
            </w:r>
            <w:r>
              <w:rPr>
                <w:rFonts w:ascii="Times New Roman"/>
                <w:b w:val="false"/>
                <w:i w:val="false"/>
                <w:color w:val="000000"/>
                <w:sz w:val="20"/>
              </w:rPr>
              <w:t>
ішінде майдандағы армия,</w:t>
            </w:r>
            <w:r>
              <w:br/>
            </w:r>
            <w:r>
              <w:rPr>
                <w:rFonts w:ascii="Times New Roman"/>
                <w:b w:val="false"/>
                <w:i w:val="false"/>
                <w:color w:val="000000"/>
                <w:sz w:val="20"/>
              </w:rPr>
              <w:t>
құрамына кірмеген, 1941 жылғы</w:t>
            </w:r>
            <w:r>
              <w:br/>
            </w:r>
            <w:r>
              <w:rPr>
                <w:rFonts w:ascii="Times New Roman"/>
                <w:b w:val="false"/>
                <w:i w:val="false"/>
                <w:color w:val="000000"/>
                <w:sz w:val="20"/>
              </w:rPr>
              <w:t>
22 маусымнан бастап 1945 жылғы</w:t>
            </w:r>
            <w:r>
              <w:br/>
            </w:r>
            <w:r>
              <w:rPr>
                <w:rFonts w:ascii="Times New Roman"/>
                <w:b w:val="false"/>
                <w:i w:val="false"/>
                <w:color w:val="000000"/>
                <w:sz w:val="20"/>
              </w:rPr>
              <w:t>
3 қыркүйек аралығындағы</w:t>
            </w:r>
            <w:r>
              <w:br/>
            </w:r>
            <w:r>
              <w:rPr>
                <w:rFonts w:ascii="Times New Roman"/>
                <w:b w:val="false"/>
                <w:i w:val="false"/>
                <w:color w:val="000000"/>
                <w:sz w:val="20"/>
              </w:rPr>
              <w:t>
кезеңде әскери бөлімшелерде,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қызметтен</w:t>
            </w:r>
            <w:r>
              <w:br/>
            </w:r>
            <w:r>
              <w:rPr>
                <w:rFonts w:ascii="Times New Roman"/>
                <w:b w:val="false"/>
                <w:i w:val="false"/>
                <w:color w:val="000000"/>
                <w:sz w:val="20"/>
              </w:rPr>
              <w:t>
өткен, запасқа босатылған</w:t>
            </w:r>
            <w:r>
              <w:br/>
            </w:r>
            <w:r>
              <w:rPr>
                <w:rFonts w:ascii="Times New Roman"/>
                <w:b w:val="false"/>
                <w:i w:val="false"/>
                <w:color w:val="000000"/>
                <w:sz w:val="20"/>
              </w:rPr>
              <w:t>
(отставка), "1941-1945</w:t>
            </w:r>
            <w:r>
              <w:br/>
            </w:r>
            <w:r>
              <w:rPr>
                <w:rFonts w:ascii="Times New Roman"/>
                <w:b w:val="false"/>
                <w:i w:val="false"/>
                <w:color w:val="000000"/>
                <w:sz w:val="20"/>
              </w:rPr>
              <w:t>
жылдарға Ұлы Отан соғысында</w:t>
            </w:r>
            <w:r>
              <w:br/>
            </w:r>
            <w:r>
              <w:rPr>
                <w:rFonts w:ascii="Times New Roman"/>
                <w:b w:val="false"/>
                <w:i w:val="false"/>
                <w:color w:val="000000"/>
                <w:sz w:val="20"/>
              </w:rPr>
              <w:t>
Германияны жеңгені үшін"</w:t>
            </w:r>
            <w:r>
              <w:br/>
            </w:r>
            <w:r>
              <w:rPr>
                <w:rFonts w:ascii="Times New Roman"/>
                <w:b w:val="false"/>
                <w:i w:val="false"/>
                <w:color w:val="000000"/>
                <w:sz w:val="20"/>
              </w:rPr>
              <w:t>
медалімен немесе "Жапонияны</w:t>
            </w:r>
            <w:r>
              <w:br/>
            </w:r>
            <w:r>
              <w:rPr>
                <w:rFonts w:ascii="Times New Roman"/>
                <w:b w:val="false"/>
                <w:i w:val="false"/>
                <w:color w:val="000000"/>
                <w:sz w:val="20"/>
              </w:rPr>
              <w:t>
жеңгені үшін" медалімен</w:t>
            </w:r>
            <w:r>
              <w:br/>
            </w:r>
            <w:r>
              <w:rPr>
                <w:rFonts w:ascii="Times New Roman"/>
                <w:b w:val="false"/>
                <w:i w:val="false"/>
                <w:color w:val="000000"/>
                <w:sz w:val="20"/>
              </w:rPr>
              <w:t>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w:t>
            </w:r>
            <w:r>
              <w:br/>
            </w:r>
            <w:r>
              <w:rPr>
                <w:rFonts w:ascii="Times New Roman"/>
                <w:b w:val="false"/>
                <w:i w:val="false"/>
                <w:color w:val="000000"/>
                <w:sz w:val="20"/>
              </w:rPr>
              <w:t>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10361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13276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13276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w:t>
            </w:r>
            <w:r>
              <w:br/>
            </w:r>
            <w:r>
              <w:rPr>
                <w:rFonts w:ascii="Times New Roman"/>
                <w:b w:val="false"/>
                <w:i w:val="false"/>
                <w:color w:val="000000"/>
                <w:sz w:val="20"/>
              </w:rPr>
              <w:t>
қызметін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13076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есепке алу,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 көрсетулерге төлем</w:t>
            </w:r>
            <w:r>
              <w:br/>
            </w:r>
            <w:r>
              <w:rPr>
                <w:rFonts w:ascii="Times New Roman"/>
                <w:b w:val="false"/>
                <w:i w:val="false"/>
                <w:color w:val="000000"/>
                <w:sz w:val="20"/>
              </w:rPr>
              <w:t>
төлеу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30562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көріктендіру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30562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10790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19772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мекендерін санитариясын</w:t>
            </w:r>
            <w:r>
              <w:br/>
            </w:r>
            <w:r>
              <w:rPr>
                <w:rFonts w:ascii="Times New Roman"/>
                <w:b w:val="false"/>
                <w:i w:val="false"/>
                <w:color w:val="000000"/>
                <w:sz w:val="20"/>
              </w:rPr>
              <w:t>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73529</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деңгейде спорттық</w:t>
            </w:r>
            <w:r>
              <w:br/>
            </w:r>
            <w:r>
              <w:rPr>
                <w:rFonts w:ascii="Times New Roman"/>
                <w:b w:val="false"/>
                <w:i w:val="false"/>
                <w:color w:val="000000"/>
                <w:sz w:val="20"/>
              </w:rPr>
              <w:t>
жарыстар өткізу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 құрама командаларының</w:t>
            </w:r>
            <w:r>
              <w:br/>
            </w:r>
            <w:r>
              <w:rPr>
                <w:rFonts w:ascii="Times New Roman"/>
                <w:b w:val="false"/>
                <w:i w:val="false"/>
                <w:color w:val="000000"/>
                <w:sz w:val="20"/>
              </w:rPr>
              <w:t>
мүшелерін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30367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28367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кітапханалардың жұмыс</w:t>
            </w:r>
            <w:r>
              <w:br/>
            </w:r>
            <w:r>
              <w:rPr>
                <w:rFonts w:ascii="Times New Roman"/>
                <w:b w:val="false"/>
                <w:i w:val="false"/>
                <w:color w:val="000000"/>
                <w:sz w:val="20"/>
              </w:rPr>
              <w:t>
істеуі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27294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тілдерін дамыту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ішкі саясат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w:t>
            </w:r>
            <w:r>
              <w:br/>
            </w:r>
            <w:r>
              <w:rPr>
                <w:rFonts w:ascii="Times New Roman"/>
                <w:b w:val="false"/>
                <w:i w:val="false"/>
                <w:color w:val="000000"/>
                <w:sz w:val="20"/>
              </w:rPr>
              <w:t>
саясатын жүргізу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ішкі саясат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4362</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аумақтық бағдарламаны іске</w:t>
            </w:r>
            <w:r>
              <w:br/>
            </w:r>
            <w:r>
              <w:rPr>
                <w:rFonts w:ascii="Times New Roman"/>
                <w:b w:val="false"/>
                <w:i w:val="false"/>
                <w:color w:val="000000"/>
                <w:sz w:val="20"/>
              </w:rPr>
              <w:t>
асыру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190470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w:t>
            </w:r>
            <w:r>
              <w:br/>
            </w:r>
            <w:r>
              <w:rPr>
                <w:rFonts w:ascii="Times New Roman"/>
                <w:b w:val="false"/>
                <w:i w:val="false"/>
                <w:color w:val="000000"/>
                <w:sz w:val="20"/>
              </w:rPr>
              <w:t>
трансферттер есебінен ауылдық</w:t>
            </w:r>
            <w:r>
              <w:br/>
            </w:r>
            <w:r>
              <w:rPr>
                <w:rFonts w:ascii="Times New Roman"/>
                <w:b w:val="false"/>
                <w:i w:val="false"/>
                <w:color w:val="000000"/>
                <w:sz w:val="20"/>
              </w:rPr>
              <w:t>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165118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сәулет, қала құрылысы</w:t>
            </w:r>
            <w:r>
              <w:br/>
            </w:r>
            <w:r>
              <w:rPr>
                <w:rFonts w:ascii="Times New Roman"/>
                <w:b w:val="false"/>
                <w:i w:val="false"/>
                <w:color w:val="000000"/>
                <w:sz w:val="20"/>
              </w:rPr>
              <w:t>
және құрылыс</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165118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165118</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 қатынастар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арман,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19166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қадрларды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w:t>
            </w:r>
            <w:r>
              <w:br/>
            </w:r>
            <w:r>
              <w:rPr>
                <w:rFonts w:ascii="Times New Roman"/>
                <w:b w:val="false"/>
                <w:i w:val="false"/>
                <w:color w:val="000000"/>
                <w:sz w:val="20"/>
              </w:rPr>
              <w:t>
жобаларды қаржыландыру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10266</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сәулет, қала құрылысы</w:t>
            </w:r>
            <w:r>
              <w:br/>
            </w:r>
            <w:r>
              <w:rPr>
                <w:rFonts w:ascii="Times New Roman"/>
                <w:b w:val="false"/>
                <w:i w:val="false"/>
                <w:color w:val="000000"/>
                <w:sz w:val="20"/>
              </w:rPr>
              <w:t>
және құрылыс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бейнесін жақсарту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және ауданның (облыстық</w:t>
            </w:r>
            <w:r>
              <w:br/>
            </w:r>
            <w:r>
              <w:rPr>
                <w:rFonts w:ascii="Times New Roman"/>
                <w:b w:val="false"/>
                <w:i w:val="false"/>
                <w:color w:val="000000"/>
                <w:sz w:val="20"/>
              </w:rPr>
              <w:t>
маңызы бар қаланың) аумағын</w:t>
            </w:r>
            <w:r>
              <w:br/>
            </w:r>
            <w:r>
              <w:rPr>
                <w:rFonts w:ascii="Times New Roman"/>
                <w:b w:val="false"/>
                <w:i w:val="false"/>
                <w:color w:val="000000"/>
                <w:sz w:val="20"/>
              </w:rPr>
              <w:t>
оңтайла және тиімді қала</w:t>
            </w:r>
            <w:r>
              <w:br/>
            </w:r>
            <w:r>
              <w:rPr>
                <w:rFonts w:ascii="Times New Roman"/>
                <w:b w:val="false"/>
                <w:i w:val="false"/>
                <w:color w:val="000000"/>
                <w:sz w:val="20"/>
              </w:rPr>
              <w:t>
құрылыстық игеруді қамтамасыз</w:t>
            </w:r>
            <w:r>
              <w:br/>
            </w:r>
            <w:r>
              <w:rPr>
                <w:rFonts w:ascii="Times New Roman"/>
                <w:b w:val="false"/>
                <w:i w:val="false"/>
                <w:color w:val="000000"/>
                <w:sz w:val="20"/>
              </w:rPr>
              <w:t>
ету жөніндегі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5865</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128371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128371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128371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128371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45519</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45519</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органының резерві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19700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17524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17524</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3043,7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3043,7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3043,7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төлеу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3041</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операциялар бойынша сальдо</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Бюджеттік (профицит)</w:t>
            </w:r>
            <w:r>
              <w:br/>
            </w:r>
            <w:r>
              <w:rPr>
                <w:rFonts w:ascii="Times New Roman"/>
                <w:b w:val="false"/>
                <w:i w:val="false"/>
                <w:color w:val="000000"/>
                <w:sz w:val="20"/>
              </w:rPr>
              <w:t xml:space="preserve">
тапшылық </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-36231,3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Бюджеттік тапшылықты</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13345,736231,3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Зайымдар түсімі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Зайымдар түсімі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Зайымдар келісімі</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органы алатын қарыздар</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13343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w:t>
            </w:r>
            <w:r>
              <w:br/>
            </w:r>
            <w:r>
              <w:rPr>
                <w:rFonts w:ascii="Times New Roman"/>
                <w:b w:val="false"/>
                <w:i w:val="false"/>
                <w:color w:val="000000"/>
                <w:sz w:val="20"/>
              </w:rPr>
              <w:t>
жылжуы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22888,3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22888,3</w:t>
            </w:r>
          </w:p>
        </w:tc>
      </w:tr>
      <w:tr>
        <w:trPr>
          <w:trHeight w:val="120" w:hRule="atLeast"/>
        </w:trPr>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c>
          <w:tcPr>
            <w:tcW w:w="63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22888,3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296 шешіміне 2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4 қосымша  </w:t>
      </w:r>
    </w:p>
    <w:p>
      <w:pPr>
        <w:spacing w:after="0"/>
        <w:ind w:left="0"/>
        <w:jc w:val="both"/>
      </w:pPr>
      <w:r>
        <w:rPr>
          <w:rFonts w:ascii="Times New Roman"/>
          <w:b/>
          <w:i w:val="false"/>
          <w:color w:val="000080"/>
          <w:sz w:val="28"/>
        </w:rPr>
        <w:t>2010 жылға арналған бюджет қаражатынан</w:t>
      </w:r>
      <w:r>
        <w:br/>
      </w:r>
      <w:r>
        <w:rPr>
          <w:rFonts w:ascii="Times New Roman"/>
          <w:b w:val="false"/>
          <w:i w:val="false"/>
          <w:color w:val="000000"/>
          <w:sz w:val="28"/>
        </w:rPr>
        <w:t>
</w:t>
      </w:r>
      <w:r>
        <w:rPr>
          <w:rFonts w:ascii="Times New Roman"/>
          <w:b/>
          <w:i w:val="false"/>
          <w:color w:val="000080"/>
          <w:sz w:val="28"/>
        </w:rPr>
        <w:t>қаржыландырылатын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780"/>
        <w:gridCol w:w="780"/>
        <w:gridCol w:w="890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Бернелік топ</w:t>
            </w:r>
          </w:p>
        </w:tc>
      </w:tr>
      <w:tr>
        <w:trPr>
          <w:trHeight w:val="270" w:hRule="atLeast"/>
        </w:trPr>
        <w:tc>
          <w:tcPr>
            <w:tcW w:w="5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270" w:hRule="atLeast"/>
        </w:trPr>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мәслихат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мәслихатының қызметін қамтамасыз</w:t>
            </w:r>
            <w:r>
              <w:br/>
            </w:r>
            <w:r>
              <w:rPr>
                <w:rFonts w:ascii="Times New Roman"/>
                <w:b w:val="false"/>
                <w:i w:val="false"/>
                <w:color w:val="000000"/>
                <w:sz w:val="20"/>
              </w:rPr>
              <w:t>
ету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әкімінің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әкімінің қызметін қамтамасыз ету</w:t>
            </w:r>
            <w:r>
              <w:br/>
            </w:r>
            <w:r>
              <w:rPr>
                <w:rFonts w:ascii="Times New Roman"/>
                <w:b w:val="false"/>
                <w:i w:val="false"/>
                <w:color w:val="000000"/>
                <w:sz w:val="20"/>
              </w:rPr>
              <w:t>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село,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бюджеті орындау және коммуналдық</w:t>
            </w:r>
            <w:r>
              <w:br/>
            </w:r>
            <w:r>
              <w:rPr>
                <w:rFonts w:ascii="Times New Roman"/>
                <w:b w:val="false"/>
                <w:i w:val="false"/>
                <w:color w:val="000000"/>
                <w:sz w:val="20"/>
              </w:rPr>
              <w:t>
меншікті саласындағы мемлекеттік саясатты</w:t>
            </w:r>
            <w:r>
              <w:br/>
            </w:r>
            <w:r>
              <w:rPr>
                <w:rFonts w:ascii="Times New Roman"/>
                <w:b w:val="false"/>
                <w:i w:val="false"/>
                <w:color w:val="000000"/>
                <w:sz w:val="20"/>
              </w:rPr>
              <w:t>
іске асыру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және біржолғы талондарды іске асырудан</w:t>
            </w:r>
            <w:r>
              <w:br/>
            </w:r>
            <w:r>
              <w:rPr>
                <w:rFonts w:ascii="Times New Roman"/>
                <w:b w:val="false"/>
                <w:i w:val="false"/>
                <w:color w:val="000000"/>
                <w:sz w:val="20"/>
              </w:rPr>
              <w:t>
сомаларды жинаудың толықтығын қамтамасыз</w:t>
            </w:r>
            <w:r>
              <w:br/>
            </w:r>
            <w:r>
              <w:rPr>
                <w:rFonts w:ascii="Times New Roman"/>
                <w:b w:val="false"/>
                <w:i w:val="false"/>
                <w:color w:val="000000"/>
                <w:sz w:val="20"/>
              </w:rPr>
              <w:t>
етуді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сақтау, бағалау және сату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мен статистикалық қызмет</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w:t>
            </w:r>
            <w:r>
              <w:br/>
            </w:r>
            <w:r>
              <w:rPr>
                <w:rFonts w:ascii="Times New Roman"/>
                <w:b w:val="false"/>
                <w:i w:val="false"/>
                <w:color w:val="000000"/>
                <w:sz w:val="20"/>
              </w:rPr>
              <w:t>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әкімінің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жерлерде балаларды мектепке дейін</w:t>
            </w:r>
            <w:r>
              <w:br/>
            </w:r>
            <w:r>
              <w:rPr>
                <w:rFonts w:ascii="Times New Roman"/>
                <w:b w:val="false"/>
                <w:i w:val="false"/>
                <w:color w:val="000000"/>
                <w:sz w:val="20"/>
              </w:rPr>
              <w:t>
және кері алып келеді ұйымдастыру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жаткіншектерге қосымша білім</w:t>
            </w:r>
            <w:r>
              <w:br/>
            </w:r>
            <w:r>
              <w:rPr>
                <w:rFonts w:ascii="Times New Roman"/>
                <w:b w:val="false"/>
                <w:i w:val="false"/>
                <w:color w:val="000000"/>
                <w:sz w:val="20"/>
              </w:rPr>
              <w:t>
беру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мемлекеттік білім беру мекемелер</w:t>
            </w:r>
            <w:r>
              <w:br/>
            </w:r>
            <w:r>
              <w:rPr>
                <w:rFonts w:ascii="Times New Roman"/>
                <w:b w:val="false"/>
                <w:i w:val="false"/>
                <w:color w:val="000000"/>
                <w:sz w:val="20"/>
              </w:rPr>
              <w:t>
үшін оқулықтар мен оқу-әдістемелік</w:t>
            </w:r>
            <w:r>
              <w:br/>
            </w:r>
            <w:r>
              <w:rPr>
                <w:rFonts w:ascii="Times New Roman"/>
                <w:b w:val="false"/>
                <w:i w:val="false"/>
                <w:color w:val="000000"/>
                <w:sz w:val="20"/>
              </w:rPr>
              <w:t>
кешендерді сатып алу және жеткізу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мамандарына, жеке</w:t>
            </w:r>
            <w:r>
              <w:br/>
            </w:r>
            <w:r>
              <w:rPr>
                <w:rFonts w:ascii="Times New Roman"/>
                <w:b w:val="false"/>
                <w:i w:val="false"/>
                <w:color w:val="000000"/>
                <w:sz w:val="20"/>
              </w:rPr>
              <w:t>
көмекшілердің қызмет көрсету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орай Ұлы Отан соғысының қатысушылары мен</w:t>
            </w:r>
            <w:r>
              <w:br/>
            </w:r>
            <w:r>
              <w:rPr>
                <w:rFonts w:ascii="Times New Roman"/>
                <w:b w:val="false"/>
                <w:i w:val="false"/>
                <w:color w:val="000000"/>
                <w:sz w:val="20"/>
              </w:rPr>
              <w:t>
мүгедектеріне Тәуелсіз Мемлекеттер</w:t>
            </w:r>
            <w:r>
              <w:br/>
            </w:r>
            <w:r>
              <w:rPr>
                <w:rFonts w:ascii="Times New Roman"/>
                <w:b w:val="false"/>
                <w:i w:val="false"/>
                <w:color w:val="000000"/>
                <w:sz w:val="20"/>
              </w:rPr>
              <w:t>
Достастығы елдері бойынша, Қазақстан</w:t>
            </w:r>
            <w:r>
              <w:br/>
            </w:r>
            <w:r>
              <w:rPr>
                <w:rFonts w:ascii="Times New Roman"/>
                <w:b w:val="false"/>
                <w:i w:val="false"/>
                <w:color w:val="000000"/>
                <w:sz w:val="20"/>
              </w:rPr>
              <w:t>
Республикасының аумағы бойынша жол жүруін,</w:t>
            </w:r>
            <w:r>
              <w:br/>
            </w:r>
            <w:r>
              <w:rPr>
                <w:rFonts w:ascii="Times New Roman"/>
                <w:b w:val="false"/>
                <w:i w:val="false"/>
                <w:color w:val="000000"/>
                <w:sz w:val="20"/>
              </w:rPr>
              <w:t>
сондай-ақ оларға және олармен бірге жүретін</w:t>
            </w:r>
            <w:r>
              <w:br/>
            </w:r>
            <w:r>
              <w:rPr>
                <w:rFonts w:ascii="Times New Roman"/>
                <w:b w:val="false"/>
                <w:i w:val="false"/>
                <w:color w:val="000000"/>
                <w:sz w:val="20"/>
              </w:rPr>
              <w:t>
адамдарға Мәскеу, Астана қалаларында</w:t>
            </w:r>
            <w:r>
              <w:br/>
            </w:r>
            <w:r>
              <w:rPr>
                <w:rFonts w:ascii="Times New Roman"/>
                <w:b w:val="false"/>
                <w:i w:val="false"/>
                <w:color w:val="000000"/>
                <w:sz w:val="20"/>
              </w:rPr>
              <w:t>
мерекелік іс-шараларға қатысуы үшін</w:t>
            </w:r>
            <w:r>
              <w:br/>
            </w:r>
            <w:r>
              <w:rPr>
                <w:rFonts w:ascii="Times New Roman"/>
                <w:b w:val="false"/>
                <w:i w:val="false"/>
                <w:color w:val="000000"/>
                <w:sz w:val="20"/>
              </w:rPr>
              <w:t>
тамақтануына, тұруына, жол жүруіне арналған</w:t>
            </w:r>
            <w:r>
              <w:br/>
            </w:r>
            <w:r>
              <w:rPr>
                <w:rFonts w:ascii="Times New Roman"/>
                <w:b w:val="false"/>
                <w:i w:val="false"/>
                <w:color w:val="000000"/>
                <w:sz w:val="20"/>
              </w:rPr>
              <w:t>
шығыстарын төлеуді қамтамасыз 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оның ішінде майдандағы</w:t>
            </w:r>
            <w:r>
              <w:br/>
            </w:r>
            <w:r>
              <w:rPr>
                <w:rFonts w:ascii="Times New Roman"/>
                <w:b w:val="false"/>
                <w:i w:val="false"/>
                <w:color w:val="000000"/>
                <w:sz w:val="20"/>
              </w:rPr>
              <w:t>
армия, құрамына кірмеген, 1941 жылғы 22</w:t>
            </w:r>
            <w:r>
              <w:br/>
            </w:r>
            <w:r>
              <w:rPr>
                <w:rFonts w:ascii="Times New Roman"/>
                <w:b w:val="false"/>
                <w:i w:val="false"/>
                <w:color w:val="000000"/>
                <w:sz w:val="20"/>
              </w:rPr>
              <w:t>
маусымнан бастап 1945 жылғы 3 қыркүйек</w:t>
            </w:r>
            <w:r>
              <w:br/>
            </w:r>
            <w:r>
              <w:rPr>
                <w:rFonts w:ascii="Times New Roman"/>
                <w:b w:val="false"/>
                <w:i w:val="false"/>
                <w:color w:val="000000"/>
                <w:sz w:val="20"/>
              </w:rPr>
              <w:t>
аралығындағы кезеңде әскери бөлімшелерде,</w:t>
            </w:r>
            <w:r>
              <w:br/>
            </w:r>
            <w:r>
              <w:rPr>
                <w:rFonts w:ascii="Times New Roman"/>
                <w:b w:val="false"/>
                <w:i w:val="false"/>
                <w:color w:val="000000"/>
                <w:sz w:val="20"/>
              </w:rPr>
              <w:t>
мекемелерде, әскери-оқу орындарында әскери</w:t>
            </w:r>
            <w:r>
              <w:br/>
            </w:r>
            <w:r>
              <w:rPr>
                <w:rFonts w:ascii="Times New Roman"/>
                <w:b w:val="false"/>
                <w:i w:val="false"/>
                <w:color w:val="000000"/>
                <w:sz w:val="20"/>
              </w:rPr>
              <w:t>
қызметтен өткен, запасқа босатылған</w:t>
            </w:r>
            <w:r>
              <w:br/>
            </w:r>
            <w:r>
              <w:rPr>
                <w:rFonts w:ascii="Times New Roman"/>
                <w:b w:val="false"/>
                <w:i w:val="false"/>
                <w:color w:val="000000"/>
                <w:sz w:val="20"/>
              </w:rPr>
              <w:t>
(отставка), "1941-1945 жылдарға Ұлы Отан</w:t>
            </w:r>
            <w:r>
              <w:br/>
            </w:r>
            <w:r>
              <w:rPr>
                <w:rFonts w:ascii="Times New Roman"/>
                <w:b w:val="false"/>
                <w:i w:val="false"/>
                <w:color w:val="000000"/>
                <w:sz w:val="20"/>
              </w:rPr>
              <w:t>
соғысында Германияны жеңгені үшін"</w:t>
            </w:r>
            <w:r>
              <w:br/>
            </w:r>
            <w:r>
              <w:rPr>
                <w:rFonts w:ascii="Times New Roman"/>
                <w:b w:val="false"/>
                <w:i w:val="false"/>
                <w:color w:val="000000"/>
                <w:sz w:val="20"/>
              </w:rPr>
              <w:t>
медалімен немесе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 жылдарында</w:t>
            </w:r>
            <w:r>
              <w:br/>
            </w:r>
            <w:r>
              <w:rPr>
                <w:rFonts w:ascii="Times New Roman"/>
                <w:b w:val="false"/>
                <w:i w:val="false"/>
                <w:color w:val="000000"/>
                <w:sz w:val="20"/>
              </w:rPr>
              <w:t>
тылда кемінде алты ай жұмыс істеген</w:t>
            </w:r>
            <w:r>
              <w:br/>
            </w:r>
            <w:r>
              <w:rPr>
                <w:rFonts w:ascii="Times New Roman"/>
                <w:b w:val="false"/>
                <w:i w:val="false"/>
                <w:color w:val="000000"/>
                <w:sz w:val="20"/>
              </w:rPr>
              <w:t>
(қызметте болған) адамдарға біржолғы</w:t>
            </w:r>
            <w:r>
              <w:br/>
            </w:r>
            <w:r>
              <w:rPr>
                <w:rFonts w:ascii="Times New Roman"/>
                <w:b w:val="false"/>
                <w:i w:val="false"/>
                <w:color w:val="000000"/>
                <w:sz w:val="20"/>
              </w:rPr>
              <w:t>
материалдық көмек төлеу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w:t>
            </w:r>
            <w:r>
              <w:br/>
            </w:r>
            <w:r>
              <w:rPr>
                <w:rFonts w:ascii="Times New Roman"/>
                <w:b w:val="false"/>
                <w:i w:val="false"/>
                <w:color w:val="000000"/>
                <w:sz w:val="20"/>
              </w:rPr>
              <w:t>
ету салаларындағы өзге де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село, селолық округ әкімінің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қоғалдандыру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мекендерін санитариясын қамтамасыз 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дене шыңықтыру және спорт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деңгейде спорттық жарыстар өткізу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 қатысуы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кітапханалардың жұмыс істеуі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тілдерін дамыту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ішкі саясат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 саясатын жүргізу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r>
      <w:tr>
        <w:trPr>
          <w:trHeight w:val="24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ішкі саясат бөлімі</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қалыптастыруда</w:t>
            </w:r>
            <w:r>
              <w:br/>
            </w:r>
            <w:r>
              <w:rPr>
                <w:rFonts w:ascii="Times New Roman"/>
                <w:b w:val="false"/>
                <w:i w:val="false"/>
                <w:color w:val="000000"/>
                <w:sz w:val="20"/>
              </w:rPr>
              <w:t>
мемлекеттік саясатты іске асыру</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r>
      <w:tr>
        <w:trPr>
          <w:trHeight w:val="40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 шаруашылығы және</w:t>
            </w:r>
            <w:r>
              <w:br/>
            </w:r>
            <w:r>
              <w:rPr>
                <w:rFonts w:ascii="Times New Roman"/>
                <w:b w:val="false"/>
                <w:i w:val="false"/>
                <w:color w:val="000000"/>
                <w:sz w:val="20"/>
              </w:rPr>
              <w:t>
ветеринария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 шаруашылығы </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сәулет, қала құрылысы және құрылыс</w:t>
            </w:r>
            <w:r>
              <w:br/>
            </w:r>
            <w:r>
              <w:rPr>
                <w:rFonts w:ascii="Times New Roman"/>
                <w:b w:val="false"/>
                <w:i w:val="false"/>
                <w:color w:val="000000"/>
                <w:sz w:val="20"/>
              </w:rPr>
              <w:t>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 қатынастар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жер қатынастарын реттеу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арман, балық шаруашылығы және</w:t>
            </w:r>
            <w:r>
              <w:br/>
            </w:r>
            <w:r>
              <w:rPr>
                <w:rFonts w:ascii="Times New Roman"/>
                <w:b w:val="false"/>
                <w:i w:val="false"/>
                <w:color w:val="000000"/>
                <w:sz w:val="20"/>
              </w:rPr>
              <w:t>
қоршаған ортаны қоғау мен жер қатынастары</w:t>
            </w:r>
            <w:r>
              <w:br/>
            </w:r>
            <w:r>
              <w:rPr>
                <w:rFonts w:ascii="Times New Roman"/>
                <w:b w:val="false"/>
                <w:i w:val="false"/>
                <w:color w:val="000000"/>
                <w:sz w:val="20"/>
              </w:rPr>
              <w:t>
саласындағы өзге де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қадрларды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 шаруашылығы және</w:t>
            </w:r>
            <w:r>
              <w:br/>
            </w:r>
            <w:r>
              <w:rPr>
                <w:rFonts w:ascii="Times New Roman"/>
                <w:b w:val="false"/>
                <w:i w:val="false"/>
                <w:color w:val="000000"/>
                <w:sz w:val="20"/>
              </w:rPr>
              <w:t>
ветеринария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Сәулеттік, қала құрылысы және құрылыс</w:t>
            </w:r>
            <w:r>
              <w:br/>
            </w:r>
            <w:r>
              <w:rPr>
                <w:rFonts w:ascii="Times New Roman"/>
                <w:b w:val="false"/>
                <w:i w:val="false"/>
                <w:color w:val="000000"/>
                <w:sz w:val="20"/>
              </w:rPr>
              <w:t>
қызметі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сәулет, қала құрылысы және құрылыс</w:t>
            </w:r>
            <w:r>
              <w:br/>
            </w:r>
            <w:r>
              <w:rPr>
                <w:rFonts w:ascii="Times New Roman"/>
                <w:b w:val="false"/>
                <w:i w:val="false"/>
                <w:color w:val="000000"/>
                <w:sz w:val="20"/>
              </w:rPr>
              <w:t>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облыс қалаларының, аудандарының</w:t>
            </w:r>
            <w:r>
              <w:br/>
            </w:r>
            <w:r>
              <w:rPr>
                <w:rFonts w:ascii="Times New Roman"/>
                <w:b w:val="false"/>
                <w:i w:val="false"/>
                <w:color w:val="000000"/>
                <w:sz w:val="20"/>
              </w:rPr>
              <w:t>
және елді мекендерінің сәулеттік бейнесін</w:t>
            </w:r>
            <w:r>
              <w:br/>
            </w:r>
            <w:r>
              <w:rPr>
                <w:rFonts w:ascii="Times New Roman"/>
                <w:b w:val="false"/>
                <w:i w:val="false"/>
                <w:color w:val="000000"/>
                <w:sz w:val="20"/>
              </w:rPr>
              <w:t>
жақсарту саласындағы мемлекеттік саясатты</w:t>
            </w:r>
            <w:r>
              <w:br/>
            </w:r>
            <w:r>
              <w:rPr>
                <w:rFonts w:ascii="Times New Roman"/>
                <w:b w:val="false"/>
                <w:i w:val="false"/>
                <w:color w:val="000000"/>
                <w:sz w:val="20"/>
              </w:rPr>
              <w:t>
іске асыру және ауданның облыстық маңызы</w:t>
            </w:r>
            <w:r>
              <w:br/>
            </w:r>
            <w:r>
              <w:rPr>
                <w:rFonts w:ascii="Times New Roman"/>
                <w:b w:val="false"/>
                <w:i w:val="false"/>
                <w:color w:val="000000"/>
                <w:sz w:val="20"/>
              </w:rPr>
              <w:t>
бар қаланың аумағын оңтайда және тиімді</w:t>
            </w:r>
            <w:r>
              <w:br/>
            </w:r>
            <w:r>
              <w:rPr>
                <w:rFonts w:ascii="Times New Roman"/>
                <w:b w:val="false"/>
                <w:i w:val="false"/>
                <w:color w:val="000000"/>
                <w:sz w:val="20"/>
              </w:rPr>
              <w:t>
қала құрылыстық игеруді қамтамасыз ету</w:t>
            </w:r>
            <w:r>
              <w:br/>
            </w:r>
            <w:r>
              <w:rPr>
                <w:rFonts w:ascii="Times New Roman"/>
                <w:b w:val="false"/>
                <w:i w:val="false"/>
                <w:color w:val="000000"/>
                <w:sz w:val="20"/>
              </w:rPr>
              <w:t>
жөніндегі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 шаруашылығы және</w:t>
            </w:r>
            <w:r>
              <w:br/>
            </w:r>
            <w:r>
              <w:rPr>
                <w:rFonts w:ascii="Times New Roman"/>
                <w:b w:val="false"/>
                <w:i w:val="false"/>
                <w:color w:val="000000"/>
                <w:sz w:val="20"/>
              </w:rPr>
              <w:t>
ветеринария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өнеркәсіп</w:t>
            </w:r>
            <w:r>
              <w:br/>
            </w:r>
            <w:r>
              <w:rPr>
                <w:rFonts w:ascii="Times New Roman"/>
                <w:b w:val="false"/>
                <w:i w:val="false"/>
                <w:color w:val="000000"/>
                <w:sz w:val="20"/>
              </w:rPr>
              <w:t>
және ауыл шаруашылығы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 іс-шаралар өткізу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бөлімінің қызметін қамтамасыз ету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кәсіпкерлік, ауыл шаруашылығы және</w:t>
            </w:r>
            <w:r>
              <w:br/>
            </w:r>
            <w:r>
              <w:rPr>
                <w:rFonts w:ascii="Times New Roman"/>
                <w:b w:val="false"/>
                <w:i w:val="false"/>
                <w:color w:val="000000"/>
                <w:sz w:val="20"/>
              </w:rPr>
              <w:t>
ветеринария бөлімі</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жергілікті</w:t>
            </w:r>
            <w:r>
              <w:br/>
            </w:r>
            <w:r>
              <w:rPr>
                <w:rFonts w:ascii="Times New Roman"/>
                <w:b w:val="false"/>
                <w:i w:val="false"/>
                <w:color w:val="000000"/>
                <w:sz w:val="20"/>
              </w:rPr>
              <w:t>
атқарушы органдарға берілетін бюджеттік</w:t>
            </w:r>
            <w:r>
              <w:br/>
            </w:r>
            <w:r>
              <w:rPr>
                <w:rFonts w:ascii="Times New Roman"/>
                <w:b w:val="false"/>
                <w:i w:val="false"/>
                <w:color w:val="000000"/>
                <w:sz w:val="20"/>
              </w:rPr>
              <w:t>
кредиттер</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сәуірдегі </w:t>
      </w:r>
      <w:r>
        <w:br/>
      </w:r>
      <w:r>
        <w:rPr>
          <w:rFonts w:ascii="Times New Roman"/>
          <w:b w:val="false"/>
          <w:i w:val="false"/>
          <w:color w:val="000000"/>
          <w:sz w:val="28"/>
        </w:rPr>
        <w:t xml:space="preserve">
№ 296 шешіміне 3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260 шешіміне 6 қосымша   </w:t>
      </w:r>
    </w:p>
    <w:p>
      <w:pPr>
        <w:spacing w:after="0"/>
        <w:ind w:left="0"/>
        <w:jc w:val="both"/>
      </w:pPr>
      <w:r>
        <w:rPr>
          <w:rFonts w:ascii="Times New Roman"/>
          <w:b/>
          <w:i w:val="false"/>
          <w:color w:val="000080"/>
          <w:sz w:val="28"/>
        </w:rPr>
        <w:t>Селолардың және селолық округтердің бюджеттік</w:t>
      </w:r>
      <w:r>
        <w:br/>
      </w:r>
      <w:r>
        <w:rPr>
          <w:rFonts w:ascii="Times New Roman"/>
          <w:b w:val="false"/>
          <w:i w:val="false"/>
          <w:color w:val="000000"/>
          <w:sz w:val="28"/>
        </w:rPr>
        <w:t>
</w:t>
      </w:r>
      <w:r>
        <w:rPr>
          <w:rFonts w:ascii="Times New Roman"/>
          <w:b/>
          <w:i w:val="false"/>
          <w:color w:val="000080"/>
          <w:sz w:val="28"/>
        </w:rPr>
        <w:t>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97"/>
        <w:gridCol w:w="818"/>
        <w:gridCol w:w="818"/>
        <w:gridCol w:w="6359"/>
        <w:gridCol w:w="2250"/>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Бернелік топ</w:t>
            </w:r>
          </w:p>
        </w:tc>
        <w:tc>
          <w:tcPr>
            <w:tcW w:w="22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бекітілген</w:t>
            </w:r>
            <w:r>
              <w:br/>
            </w:r>
            <w:r>
              <w:rPr>
                <w:rFonts w:ascii="Times New Roman"/>
                <w:b w:val="false"/>
                <w:i w:val="false"/>
                <w:color w:val="000000"/>
                <w:sz w:val="20"/>
              </w:rPr>
              <w:t>
бюджет</w:t>
            </w:r>
          </w:p>
        </w:tc>
      </w:tr>
      <w:tr>
        <w:trPr>
          <w:trHeight w:val="120" w:hRule="atLeast"/>
        </w:trPr>
        <w:tc>
          <w:tcPr>
            <w:tcW w:w="73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141408</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141408</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132508</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132508</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84286</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балаларды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қызметтін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34401</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арман,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село,</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қадрларды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w:t>
            </w:r>
            <w:r>
              <w:br/>
            </w:r>
            <w:r>
              <w:rPr>
                <w:rFonts w:ascii="Times New Roman"/>
                <w:b w:val="false"/>
                <w:i w:val="false"/>
                <w:color w:val="000000"/>
                <w:sz w:val="20"/>
              </w:rPr>
              <w:t>
жобаларды қаржыландыру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Алешин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Борков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кент,село,</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Буденный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6306</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5831</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Введен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6821</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Каменскорал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Краснопреснен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Қарақоға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7159</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Ломоносов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6815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6477</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Михайлов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қызметтін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9686</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7118</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Соснов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кент,село,</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Теңіз селолық округі</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6133</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Боровской селосы әкімінің</w:t>
            </w:r>
            <w:r>
              <w:br/>
            </w:r>
            <w:r>
              <w:rPr>
                <w:rFonts w:ascii="Times New Roman"/>
                <w:b w:val="false"/>
                <w:i w:val="false"/>
                <w:color w:val="000000"/>
                <w:sz w:val="20"/>
              </w:rPr>
              <w:t>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53197</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село,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көріктендіру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5949</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5949</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w:t>
            </w:r>
            <w:r>
              <w:br/>
            </w:r>
            <w:r>
              <w:rPr>
                <w:rFonts w:ascii="Times New Roman"/>
                <w:b w:val="false"/>
                <w:i w:val="false"/>
                <w:color w:val="000000"/>
                <w:sz w:val="20"/>
              </w:rPr>
              <w:t>
жағдайын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2585</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село, селолық округі</w:t>
            </w:r>
            <w:r>
              <w:br/>
            </w:r>
            <w:r>
              <w:rPr>
                <w:rFonts w:ascii="Times New Roman"/>
                <w:b w:val="false"/>
                <w:i w:val="false"/>
                <w:color w:val="000000"/>
                <w:sz w:val="20"/>
              </w:rPr>
              <w:t>
әкімінің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20949</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29049</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арман,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r>
        <w:trPr>
          <w:trHeight w:val="12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3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қадрларды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w:t>
            </w:r>
            <w:r>
              <w:br/>
            </w:r>
            <w:r>
              <w:rPr>
                <w:rFonts w:ascii="Times New Roman"/>
                <w:b w:val="false"/>
                <w:i w:val="false"/>
                <w:color w:val="000000"/>
                <w:sz w:val="20"/>
              </w:rPr>
              <w:t>
жобаларды қаржыландыру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