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a841" w14:textId="375a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2010-2012 жылдарға арналған бюджеті туралы" мәслихаттың 2009 жылғы 25 желтоқсандағы № 233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2010 жылғы 22 қазандағы № 310 шешімі. Қостанай облысы Науырзым ауданының Әділет басқармасында 2010 жылғы 27 қазанда № 9-16-110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2010-2012 жылдарға арналған аудандық бюджеті туралы" мәслихаттың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9-16-98 нөмірімен тіркелген, 2010 жылғы 11 қаңтарда "Науырзым тынысы"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"1003521" деген сандар "1011786,1"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"131021" деген сандар "129615"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"762" деген сандар "1066"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"122" деген сандар "1224"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"871616" деген сандар "79881,1"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"1002273,2" деген сандар "1010738,3"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"6227" деген сандар "6097,2"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"4000" деген сандар "3800"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"4000" деген сандар "3800"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"-8979,2" деген сандар "-8849,4"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"8979,2" деген сандар "8849,4"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"4000" деген сандар "3800"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"1826" деген сандар "2160"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"215" деген сандар "214"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мағынада 8)–тармақшасымен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ең төменгі күнкөріс қоржыны мөлшерінің өсуіне байланысты 18 жасқа дейінгі балаларға ай сайынғы мемлекеттік жәрдемақы төлеуге – 1058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3-1 тармағы: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"8790" деген сандар "1089,1"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3-3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"9638" сандары "9632"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"4097" сандары "4095"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"5541" сандары "5537"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3-4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"103959" деген сандар "108564"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3-5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"11900" деген сандар "13340"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3-6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"3-6. Жергілікті атқарушы органның жоғары тұрған бюджет алдындағы борышын өтеу – 129,8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Дехтярева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564"/>
        <w:gridCol w:w="388"/>
        <w:gridCol w:w="718"/>
        <w:gridCol w:w="7016"/>
        <w:gridCol w:w="25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1011786,1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129615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6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5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879881,1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879881,1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879881,1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4"/>
        <w:gridCol w:w="733"/>
        <w:gridCol w:w="693"/>
        <w:gridCol w:w="653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1010738,3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130134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55559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468018,8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420 183,8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420183,8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414099,8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төлеу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69173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36904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129098,1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1968,1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6097,2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-8849,4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 шешіміне 2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4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және заңды тұлғалардың жарғылық капиталын қалыптастыруға немесе ұлғайтуға бағытталған бюджеттік бағдарламаларға бөлумен 2010 жылға арналған аудандық бюджет дамуының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73"/>
        <w:gridCol w:w="693"/>
        <w:gridCol w:w="655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 шешіміне 3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6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кент, ауыл (село), ауылдық (селолық) округі, қалада аудандық маңызы бар қаланың аудан әкімдерінің</w:t>
      </w:r>
      <w:r>
        <w:br/>
      </w:r>
      <w:r>
        <w:rPr>
          <w:rFonts w:ascii="Times New Roman"/>
          <w:b/>
          <w:i w:val="false"/>
          <w:color w:val="000000"/>
        </w:rPr>
        <w:t>
аппаратары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993"/>
        <w:gridCol w:w="2893"/>
        <w:gridCol w:w="245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әкiмшiсi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123023000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), 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</w:p>
        </w:tc>
      </w:tr>
      <w:tr>
        <w:trPr>
          <w:trHeight w:val="25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54259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5330
</w:t>
            </w:r>
          </w:p>
        </w:tc>
      </w:tr>
      <w:tr>
        <w:trPr>
          <w:trHeight w:val="58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5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733"/>
        <w:gridCol w:w="2733"/>
        <w:gridCol w:w="371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Өңірлік жұмыспен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кадрларды қайта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жобаларды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