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e81" w14:textId="5415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Күштеріне, басқа  әскерлеріне және әскери құрылымдарына азаматтарды 2010 жылдың сәуір-маусымында,  қазан-желтоқсанында мерзімді әскери қызметке кезекті шақыруды жүргізуді 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2010 жылғы 27 сәуірдегі № 147 қаулысы. Қостанай облысы Сарыкөл ауданының Әділет басқармасында 2010 жылғы 12 мамырда № 9-17-99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туралы" Қазақстан Республикасы Президентінің 2010 жылғы 29 наурыздағы 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жүзеге асыру туралы" Қазақстан Республикасы Үкіметінің 2010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және "Қазақстан Республикасының Қарулы Күштеріне, басқа әскерлеріне және әскери құрылымдарына азаматтарды 2010 жылдың сәуір-маусымында және қазан-желтоқсанында мерзімді әскери қызметке кезекті шақыруын жүргізуді ұйымдастыру және қамтамасыз ету туралы" Қостанай облысының әкімдігінің 2010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Он сегіз жастан жиырма жеті жасқа дейінгі мерзімді әскери қызметке шақырудан босатылуға немесе кейінге қалдыруга құқығы жоқ ер азаматтар, сондай-ақ шақыруды кейінге қалдыру құқығынан айырылған азаматтардың, соңымен қатар жиырма жетіге жасы толмаған оқу орындарынан шығарылған және әскерге шақыру бойынша әскери қызметті белгіленген мерзімде өтемеген азаматтарды 2010 жылдың сәуір маусымында, қазан-желтоқсанында мерзімді әскери қызметке кезекті шақыруды өткізу ұйымдастырылсын және камтамасыз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әскерге шақыру және медициналық комиссияларының жұмысын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Ішкі Істер Министірлігі Қостанай облысының ішкі істер департаменті Сарыкөл ауданының ішкі істер бөлімі" мемлекеттік мекемесінің бастығына (келісім бойынша) шақыруды өткізу және командаларды жөнелту кезеңінде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мерзімді әскери қызметке шақырудан жалтарып жүрген тұлғаларды іздестіруді және ұстауды өз құзыреті шегінде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комиссиясының жұмыс істеу және Қазақстан Республикасының Қарулы Күштеріне жөнелту күндерінде қоғамдық тәртіпті қолдау жөнінде жұмысты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округтердің және Сарыкөл кентінің әкімдері әскерге шақырылушыларды комиссияға келу және жиналу пунктіне жіберу үшін уақытында және толық хабарландыру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"Сарыкөл ауданы әкімдігінің қаржы бөлімі" мемлекеттік мекемесі аудан бюджетінде ескерілген мөлшерде "Қостанай облысы Сарыкөл ауданының қорғаныс істері жөніндегі бөлімі" мемлекеттік мекемесінің өтінімі бойынша белгіленген мерзімде шақыруды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Берілген қаулының орындалуына бақылау жасау аудан әкімінің орынбасары С.М. Дүтпаевқа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 рет ресми жарияланған күннен кейін он күнтізбелік күн өткен соң қолданысқа енгізіледі және 2009 жылғы сәуірден бастап туындаған іс-әрекеттерге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Сарыкөл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Қ. Ғабдулин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Сарыкөл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жөнiндегi бөлiмi"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(ММ)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министірлігі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Сарыкөл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Т. Қиақбаев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дәрiгерi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Ж. Құсаинов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