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7a48d" w14:textId="6f7a4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Сарыкөл ауданының 2011-2013 жылдарға арналған аудандық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2010 жылғы 24 желтоқсандағы № 214 шешімі. Қостанай облысы Сарыкөл ауданының Әділет басқармасында 2010 жылғы 30 желтоқсанда № 9-17-106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75 бабына</w:t>
      </w:r>
      <w:r>
        <w:rPr>
          <w:rFonts w:ascii="Times New Roman"/>
          <w:b w:val="false"/>
          <w:i w:val="false"/>
          <w:color w:val="000000"/>
          <w:sz w:val="28"/>
        </w:rPr>
        <w:t>, сондай ақ "Қазақстан Республикасындағы жергілікті мемлекеттік басқару және өзін-өзі басқару туралы" Қазақстан Республикасының 2001 жылғы 23 қантардағы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Сарыкөл ауданы әкімдігінің 2010 жылғы 21 желтоқсандағы № 335 қаулысын қарастырып, Сарыкөл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Сарыкөл ауданының 2011-2013 жылдарға арналған аудандық бюджеті тиісінші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2011 жылға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Сарыкөл ауданының 2011-2013 жылдарға арналған аудандық бюджеті тиісінші 1, 2 және 3 қосымшаларға сәйкес, оның ішінде 2011 жылға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2 142 235,0 мың тенге,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367 833,9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9 214,0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88 785,1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трансферттік түсімдер – 1 676 402,0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шығыстар – 2 149 863,7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28 307,7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несиелер – 29 376,0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1 068,3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- 35 936,4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35 936,4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Қостанай облысы Сарыкөл ауданы мәслихатының 2011.11.11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жылдың 1 қаңтарынан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2011 жылға арналған аудандық бюджетте облыстық бюджеттен аудан бюджетіне берілген 943720 мың теңге сомасында субвенция көлемі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2011 жылға арналған аудандық бюджетте облыстық бюджетке аудан бюджетінен бюджеттік алулардың көлемдері ескерілмегені есепке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2011 жылға арналған аудандық бюджетте жергілікті атқарушы органның 39,4 мың теңге сомасында резерві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4-тармақ жаңа редакцияда - Қостанай облысы Сарыкөл ауданы мәслихатының 2011.11.03 </w:t>
      </w:r>
      <w:r>
        <w:rPr>
          <w:rFonts w:ascii="Times New Roman"/>
          <w:b w:val="false"/>
          <w:i w:val="false"/>
          <w:color w:val="000000"/>
          <w:sz w:val="28"/>
        </w:rPr>
        <w:t>№ 292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жылдың 1 қаңтарынан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2011 жылға арналған аудандық бюджетті атқару барысында секвестрлеуге жатпайтын бюджеттік бағдарламалардың тізбесі 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2011 жылға арналған кент, ауыл, ауылдық округтің бюджеттік бағдарламаларының тізбесі 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6-1. 2011 жылға арналған аудандық бюджетте облыстық бюджеттен нысаналы ағымдағы трансферттер түсімі мынадай мөлшерлерде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объектілерінің материалдық – техникалық базасын нығайтуға 12000,0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меншік объектілерінің материалдық – техникалық базасын нығайтуға 11000,0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"Қазынашылық-Клиент" жүйесін еңгізу үшін компьютерлік және ұйымдастырушылық техниканы сатып алуға 1108,0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Ескерту. 6-1 тармақ жаңа редакцияда - Қостанай облысы Сарыкөл ауданы мәслихатының 2011.11.03 </w:t>
      </w:r>
      <w:r>
        <w:rPr>
          <w:rFonts w:ascii="Times New Roman"/>
          <w:b w:val="false"/>
          <w:i w:val="false"/>
          <w:color w:val="000000"/>
          <w:sz w:val="28"/>
        </w:rPr>
        <w:t>№ 292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жылдың 1 қаңтарынан бастап қолданысқа енгізіледі)шешімімен.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6-2. 2011 жылға арналған аудандық бюджетте республикалық бюджеттен нысаналы ағымдағы трансферттер түсімінің мынадай мөлшерлерде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орта және жалпы орта бiлiм берудiң мемлекеттiк мекемелерiнде физика, химия, биология бөлмелерiн оқу құралдарымен жабдықтауға – 8192,0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бастауыш, негiзгi орта және жалпы орта бiлiм берудiң мемлекеттiк мекемелерiнде лингафондық және мультимедиялық бөлмелерiн құруға – 10633,2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 білім алатын мүгедек балаларды жабдықпен, бағдарламалық қамтыммен қамтамасыз етуге 1507,0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жетім баланы (жетім балаларды) және ата-аналарының қамқорынсыз қалған баланы (балаларды) күтіп ұстауға қамқоршыларға (қорғаншыларға) ай сайынғы ақшалай қаражат төлемдері төлеуіне 11158,0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"Бизнестің жол картасы – 2020" бағдарламасы шеңберінде жеке кәсіпкерлікті қолдауға 1560,0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эпизотияға қарсы iс-шаралар өткізуге 10717,1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мекендердің әлеуметтiк сала мамандарын әлеуметтiк қолдау iс-шараларын іске асыруға – 4178,7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бiлiм беру ұйымдарында мемлекеттік білім беру тапсырысын іске асыруға 40663,0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2020 бағдарламасы шараларын іске асыруына 7873,0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 мұғалімдері мен мектепке дейінгі ұйымдардың тәрбиелеушілеріне біліктілік санатына қосымша төлем мөлшерінің көбеюіне 8092,0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6-2 тармақ жаңа редакцияда - Қостанай облысы Сарыкөл ауданы мәслихатының 2011.11.11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жылдың 1 қаңтарынан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6-3. 2011 жылға арналған аудандық бюджетте облыстық бюджеттен дамытуға нысаналы трансферттер түсімнің мынадай мөлшерлерде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Қостанай облысы Сарыкөл ауданында Ишим топтық су құбырын қайта жаңартуға 57000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Шешім 6-3 тармақпен толықтырылды - Қостанай облысы Сарыкөл ауданы мәслихатының 2011.01.21 </w:t>
      </w:r>
      <w:r>
        <w:rPr>
          <w:rFonts w:ascii="Times New Roman"/>
          <w:b w:val="false"/>
          <w:i w:val="false"/>
          <w:color w:val="00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жылдың 1 қаңтарынан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6-4. 2011 жылға арналған аудандық бюджетте облыстық бюджеттен дамытуға нысаналы трансферттер түсімнің мынадай мөлшерлерде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Қостанай облысы Сарыкөл ауданында Ишим топтық су құбырын қайта жаңартуға 513000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"Қостанай облысы Сарыкөл ауданы (2 кезек) Сарыкөл кентіндегі су құбырының айырғыш желілерін жаңарту" жобасы бойынша жобалау - сметалық құжаттарын әзірлеуіне 21000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"Қостанай облысы Сарыкөл ауданы Урожайное ауылындағы су құбырының айырғыш желілерін жанарту" жобасы бойынша жобалау - сметалық құжаттарын әзірлеуіне 6500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"Қостанай облысы Сарыкөл ауданы Тағыл ауылындағы су құбырының айырғыш желілерін жанарту" жобасы бойынша жобалау - сметалық құжаттарын әзірлеуіне 6500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Шешім 6-4 тармақпен толықтырылды - Қостанай облысы Сарыкөл ауданы мәслихатының 2011.01.21 </w:t>
      </w:r>
      <w:r>
        <w:rPr>
          <w:rFonts w:ascii="Times New Roman"/>
          <w:b w:val="false"/>
          <w:i w:val="false"/>
          <w:color w:val="00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жылдың 1 қаңтарынан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6-5. 2011 жылға арналған аудандық бюджетте республикалық бюджеттен бюджеттік несиелер түсімнің мынадай мөлшерлерде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мекендердің әлеуметтік сала мамандарын әлеуметтік қолдау шараларын іске асыруға – 29376,0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Шешім 6-5 тармақпен толықтырылды - Қостанай облысы Сарыкөл ауданы мәслихатының 2011.01.21 </w:t>
      </w:r>
      <w:r>
        <w:rPr>
          <w:rFonts w:ascii="Times New Roman"/>
          <w:b w:val="false"/>
          <w:i w:val="false"/>
          <w:color w:val="00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жылдың 1 қаңтарынан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шешім 2011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сессияның төрағасы                         В. Лавринец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У. Айғұлақов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"Сарыкөл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Т. Лысяк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"Сарыкөл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И. Насыров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214 шешіміне 1-қосымша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17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297 шешіміне 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ауданының 2011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Қостанай облысы Сарыкөл ауданы мәслихатының 2011.11.11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жылдың 1 қаңтарынан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393"/>
        <w:gridCol w:w="633"/>
        <w:gridCol w:w="633"/>
        <w:gridCol w:w="7213"/>
        <w:gridCol w:w="227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2142235,0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367833,9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164465,0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164465,0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110963,9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110963,9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76468,0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35614,0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31284,0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13737,0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9214,0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 бөлігінің түсімдері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бойынша сыйақылар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416,0</w:t>
            </w:r>
          </w:p>
        </w:tc>
      </w:tr>
      <w:tr>
        <w:trPr>
          <w:trHeight w:val="10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13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88785,1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88785,1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26456,1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62329,0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1676402,0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1676402,0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1676402,0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93"/>
        <w:gridCol w:w="653"/>
        <w:gridCol w:w="713"/>
        <w:gridCol w:w="7113"/>
        <w:gridCol w:w="21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2149863,7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173058,0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153111,0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13329,0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13329,0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51211,0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50906,0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88571,0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86126,0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12238,0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12238,0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асырудан 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толықтығын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жекешелендіруді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7709,0</w:t>
            </w:r>
          </w:p>
        </w:tc>
      </w:tr>
      <w:tr>
        <w:trPr>
          <w:trHeight w:val="8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мұктаждар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1080634,2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100373,0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92596,0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92281,0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көлемін ұлғайту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көлемін ұлғайту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955825,2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954825,2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933501,2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21324,0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24436,0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24436,0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11158,0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82671,0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63804,0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63804,0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12911,0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21600,0</w:t>
            </w:r>
          </w:p>
        </w:tc>
      </w:tr>
      <w:tr>
        <w:trPr>
          <w:trHeight w:val="7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құралдарымен қамтамасыз етуге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18867,0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18867,0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18217,0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37325,0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18142,0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17642,0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91977,0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32360,0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40910,0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39110,0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37604,0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тілді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13270,0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4322,0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636395,8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18016,7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18016,7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сала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әлуметтік қолдау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4178,7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604000,0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604000,0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604000,0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10717,1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10717,1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10717,1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9715,0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9715,0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9715,0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 мекендерінің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сәулеттік бейнесін жақсарту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және ауданның (областық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аумағын оңтайлы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тиімді қала құрылыстық игеруді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8720,1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994,9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9229,0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9229,0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22205,4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18602,4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11039,4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39,4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6003,0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қарыздар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сыйақылар мен өзге де төлемдерді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бойынша борышына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3944,3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3944,3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3944,3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3010,3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 басқарудың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деңгейлерінен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934,0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бюджеттіқ несиелеу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28307,7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29376,0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29376,0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29376,0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29376,0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93"/>
        <w:gridCol w:w="653"/>
        <w:gridCol w:w="773"/>
        <w:gridCol w:w="7353"/>
        <w:gridCol w:w="20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-35936,4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35936,4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29376,0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29376,0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29376,0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1166,1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1166,1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1166,1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қайтару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97,8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7726,5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7726,5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7726,5</w:t>
            </w:r>
          </w:p>
        </w:tc>
      </w:tr>
    </w:tbl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214 шешіміне 2-қосымша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223 шешіміне 2-қосымша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ауданының 2012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2-қосымша жаңа редакцияда - Қостанай облысы Сарыкөл ауданы мәслихатының 2011.01.21 </w:t>
      </w:r>
      <w:r>
        <w:rPr>
          <w:rFonts w:ascii="Times New Roman"/>
          <w:b w:val="false"/>
          <w:i w:val="false"/>
          <w:color w:val="ff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жылдың 1 қаңтарынан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8353"/>
        <w:gridCol w:w="195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1652652,0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457858,0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183029,0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183029,0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173942,0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173942,0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82927,0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41688,0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29058,0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16035,0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3425,0</w:t>
            </w:r>
          </w:p>
        </w:tc>
      </w:tr>
      <w:tr>
        <w:trPr>
          <w:trHeight w:val="8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5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60045,0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60045,0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45510,0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14535,0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1126349,0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1126349,0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1126349,0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41"/>
        <w:gridCol w:w="773"/>
        <w:gridCol w:w="713"/>
        <w:gridCol w:w="7153"/>
        <w:gridCol w:w="19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Бернелік топ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ішкі тобы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1652652,0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184674,0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163511,0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15630,0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51911,0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51483,0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95970,0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93260,0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13072,0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13072,0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(областық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манызы бар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12372,0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8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асырудан 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толықтығын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8091,0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(областық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мұктаждар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1127317,0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85631,0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85631,0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85631,0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1027251,0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1026145,0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1002765,0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23380,0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85636,0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64773,0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64773,0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12095,0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9479,0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25440,0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құралдарымен қамтамасыз етуге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20863,0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20863,0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20365,0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94647,0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шаруашылығы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64189,0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64189,0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37865,0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26324,0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18458,0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17908,0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99044,0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33903,0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33903,0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2146,0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44729,0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41405,0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тілді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14601,0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4763,0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17292,0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13242,0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13242,0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9899,0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9899,0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9899,0</w:t>
            </w:r>
          </w:p>
        </w:tc>
      </w:tr>
      <w:tr>
        <w:trPr>
          <w:trHeight w:val="10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 мекендерінің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сәулеттік бейнесін жақсарту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және ауданның (областық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аумағын оңтайла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тиімді қала құрлыстық игеруді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9899,0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13168,0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13168,0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17606,0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13703,0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6803,0</w:t>
            </w:r>
          </w:p>
        </w:tc>
      </w:tr>
      <w:tr>
        <w:trPr>
          <w:trHeight w:val="8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бюджеттіқ несиелеу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32593,7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33662,0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33662,0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33662,0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бюджеттік кредиттер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33662,0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активтерітен операция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-32593,7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32593,7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33662,0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33662,0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33662,0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214 шешіміне 3-қосымша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223 шешіміне 3-қосымша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ауданының 2013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3-қосымша жаңа редакцияда - Қостанай облысы Сарыкөл ауданы мәслихатының 2011.01.21 </w:t>
      </w:r>
      <w:r>
        <w:rPr>
          <w:rFonts w:ascii="Times New Roman"/>
          <w:b w:val="false"/>
          <w:i w:val="false"/>
          <w:color w:val="ff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жылдың 1 қаңтарынан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8393"/>
        <w:gridCol w:w="191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1617907,0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493194,0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197521,0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197521,0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188433,0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188433,0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88587,0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45023,0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31383,0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16573,0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3698,0</w:t>
            </w:r>
          </w:p>
        </w:tc>
      </w:tr>
      <w:tr>
        <w:trPr>
          <w:trHeight w:val="8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5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60045,0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60045,0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45510,0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14535,0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1056268,0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1056268,0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1056268,0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241"/>
        <w:gridCol w:w="733"/>
        <w:gridCol w:w="773"/>
        <w:gridCol w:w="7033"/>
        <w:gridCol w:w="18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Бернелік топ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ішкі тобы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1617907,0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187373,0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165899,0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15859,0</w:t>
            </w:r>
          </w:p>
        </w:tc>
      </w:tr>
      <w:tr>
        <w:trPr>
          <w:trHeight w:val="5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15859,0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52662,0</w:t>
            </w:r>
          </w:p>
        </w:tc>
      </w:tr>
      <w:tr>
        <w:trPr>
          <w:trHeight w:val="5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52238,0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97378,0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94628,0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13264,0</w:t>
            </w:r>
          </w:p>
        </w:tc>
      </w:tr>
      <w:tr>
        <w:trPr>
          <w:trHeight w:val="5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(областық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манызы бар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8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асырудан 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толықтығын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8210,0</w:t>
            </w:r>
          </w:p>
        </w:tc>
      </w:tr>
      <w:tr>
        <w:trPr>
          <w:trHeight w:val="5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8210,0</w:t>
            </w:r>
          </w:p>
        </w:tc>
      </w:tr>
      <w:tr>
        <w:trPr>
          <w:trHeight w:val="8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дамыту және ауданды (областық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8210,0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мұктаждар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3418,0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3418,0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3418,0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1151994,0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86887,0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86887,0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86887,0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1050460,0</w:t>
            </w:r>
          </w:p>
        </w:tc>
      </w:tr>
      <w:tr>
        <w:trPr>
          <w:trHeight w:val="5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1049338,0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1025615,0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23723,0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14647,0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14647,0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7467,0</w:t>
            </w:r>
          </w:p>
        </w:tc>
      </w:tr>
      <w:tr>
        <w:trPr>
          <w:trHeight w:val="5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7180,0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86895,0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65724,0</w:t>
            </w:r>
          </w:p>
        </w:tc>
      </w:tr>
      <w:tr>
        <w:trPr>
          <w:trHeight w:val="5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65724,0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12273,0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8185,0</w:t>
            </w:r>
          </w:p>
        </w:tc>
      </w:tr>
      <w:tr>
        <w:trPr>
          <w:trHeight w:val="5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8217,0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9618,0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25813,0</w:t>
            </w:r>
          </w:p>
        </w:tc>
      </w:tr>
      <w:tr>
        <w:trPr>
          <w:trHeight w:val="8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құралдарымен қамтамасыз етуге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1078,0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21171,0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21171,0</w:t>
            </w:r>
          </w:p>
        </w:tc>
      </w:tr>
      <w:tr>
        <w:trPr>
          <w:trHeight w:val="8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20664,0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507,0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31229,0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5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18729,0</w:t>
            </w:r>
          </w:p>
        </w:tc>
      </w:tr>
      <w:tr>
        <w:trPr>
          <w:trHeight w:val="5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18179,0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100588,0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34400,0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34400,0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34400,0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5896,0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5896,0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2177,0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913,0</w:t>
            </w:r>
          </w:p>
        </w:tc>
      </w:tr>
      <w:tr>
        <w:trPr>
          <w:trHeight w:val="8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2806,0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45384,0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43701,0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42012,0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тілді дамыту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1689,0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1683,0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14908,0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6010,0</w:t>
            </w:r>
          </w:p>
        </w:tc>
      </w:tr>
      <w:tr>
        <w:trPr>
          <w:trHeight w:val="5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6010,0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8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17545,0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13436,0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13436,0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13436,0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4109,0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10044,0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10044,0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10044,0</w:t>
            </w:r>
          </w:p>
        </w:tc>
      </w:tr>
      <w:tr>
        <w:trPr>
          <w:trHeight w:val="10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(областық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оңтайла және тиімді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құрлыстық игеруді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10044,0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12858,0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12858,0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7858,0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7858,0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15963,0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3960,0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3960,0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3960,0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12003,0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6903,0</w:t>
            </w:r>
          </w:p>
        </w:tc>
      </w:tr>
      <w:tr>
        <w:trPr>
          <w:trHeight w:val="8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6903,0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бюджеттіқ несиелеу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29027,7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30096,0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30096,0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30096,0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30096,0</w:t>
            </w:r>
          </w:p>
        </w:tc>
      </w:tr>
      <w:tr>
        <w:trPr>
          <w:trHeight w:val="7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органдарға берілетін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30096,0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активтерітен операция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-29027,7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29027,7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30096,0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30096,0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30096,0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733"/>
        <w:gridCol w:w="733"/>
        <w:gridCol w:w="7433"/>
        <w:gridCol w:w="225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7726,5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7726,5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7726,5</w:t>
            </w:r>
          </w:p>
        </w:tc>
      </w:tr>
    </w:tbl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214 шешіміне 4-қосымша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бюджетті орындау</w:t>
      </w:r>
      <w:r>
        <w:br/>
      </w:r>
      <w:r>
        <w:rPr>
          <w:rFonts w:ascii="Times New Roman"/>
          <w:b/>
          <w:i w:val="false"/>
          <w:color w:val="000000"/>
        </w:rPr>
        <w:t>
процесінде секвестрлеуге жатпайтын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53"/>
      </w:tblGrid>
      <w:tr>
        <w:trPr>
          <w:trHeight w:val="255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915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мекемелер үшін оқулықтар 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жеткізу</w:t>
            </w:r>
          </w:p>
        </w:tc>
      </w:tr>
      <w:tr>
        <w:trPr>
          <w:trHeight w:val="30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0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</w:tr>
      <w:tr>
        <w:trPr>
          <w:trHeight w:val="30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</w:tr>
      <w:tr>
        <w:trPr>
          <w:trHeight w:val="60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 әлеуметтік көмек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214 шешіміне 5-қосымша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арнаған кент, ауыл (село), ауылдық (селолық)</w:t>
      </w:r>
      <w:r>
        <w:br/>
      </w:r>
      <w:r>
        <w:rPr>
          <w:rFonts w:ascii="Times New Roman"/>
          <w:b/>
          <w:i w:val="false"/>
          <w:color w:val="000000"/>
        </w:rPr>
        <w:t>
округтердің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4753"/>
        <w:gridCol w:w="2573"/>
        <w:gridCol w:w="3493"/>
      </w:tblGrid>
      <w:tr>
        <w:trPr>
          <w:trHeight w:val="10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орган–бағдарламалардың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 жектеулердің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бөлушісі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96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Сарыкөл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04-1-123-004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 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04-2-123-005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алып 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07-3-123-009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</w:tr>
      <w:tr>
        <w:trPr>
          <w:trHeight w:val="13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975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Чехов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</w:tr>
      <w:tr>
        <w:trPr>
          <w:trHeight w:val="945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Сорочин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</w:tr>
      <w:tr>
        <w:trPr>
          <w:trHeight w:val="1035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04-2-123-005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алып 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</w:tr>
      <w:tr>
        <w:trPr>
          <w:trHeight w:val="9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Тағыл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</w:tr>
      <w:tr>
        <w:trPr>
          <w:trHeight w:val="975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Севастополь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</w:tr>
      <w:tr>
        <w:trPr>
          <w:trHeight w:val="102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Маяк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</w:tr>
      <w:tr>
        <w:trPr>
          <w:trHeight w:val="1005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Лесной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</w:tr>
      <w:tr>
        <w:trPr>
          <w:trHeight w:val="1005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</w:tr>
      <w:tr>
        <w:trPr>
          <w:trHeight w:val="9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</w:tr>
      <w:tr>
        <w:trPr>
          <w:trHeight w:val="1005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Златоуст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</w:tr>
      <w:tr>
        <w:trPr>
          <w:trHeight w:val="1005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04-1-123-004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 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04-2-123-005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алып 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</w:tr>
      <w:tr>
        <w:trPr>
          <w:trHeight w:val="975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Барвин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04-2-123-005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алып 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</w:tr>
      <w:tr>
        <w:trPr>
          <w:trHeight w:val="9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Веселоподол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