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939f" w14:textId="cb49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аудандық мәслихаттың 2009 жылдың 25 желтоқсандағы № 233 шешімін жүзеге асыру туралы" әкімдіктің 2010 жылғы 11 наурыздағы № 82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2010 жылғы 10 тамыздағы № 334 қаулысы. Қостанай облысы Таран ауданының Әділет басқармасында 2010 жылғы 20 қыркүйекте № 9-18-122 тіркелді. Күші жойылды - Қостанай облысы Таран ауданы әкімдігінің 2011 жылғы 25 наурыздағы № 148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әкімдігінің 2011.03.25 № 148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Таран аудандық мәслихатының 2009 жылдың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"2010-2012 жылдарға арналған аудандық бюджет туралы" шешіміне сәйкес, (2009 жылғы 29 желтоқсандағы нормативтік құқықтық кесімдерді мемлекеттік тіркеу тізілімінде тіркелген нөмірі 9-18-106, "Шамшырақ" аудандық газетінде 2010 жылғы 7 қаңтарда жарияланған)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жылдың 25 желтоқсандағы № 233 аудандық мәслихаттың шешімін жүзеге асыру туралы" әкімдік 2010 жылдың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тіркелген нөмірі 9-18-111, 2010 жылғы 26 наурызында "Шамшырақ" аудандық газетінде жарияланған),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 айлық есептік көрсеткіш" сөздері "үш айлық есептік көрсеткіш"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"тоқсан сайын" сөзі "ай сайын"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 мынадай мағынада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стационарлық емделуге арналған бір жолғы әлеуметтік көмек табысы ең төменгі көрсеткіш деңгейі төрт орташа жан басы есеп көрсеткіші бар отбасылардағы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емделуге мұқтаж азаматтарға бір жолғы әлеуметтік көмек тағайындалады және төленіледі;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стационарлық емделуге арналған бір жолғы әлеуметтік көмек табысы ең төменгі көрсеткіш деңгейі төрт орташа жан басы есеп көрсеткіші бар (азық-түлік өнімдерін, киім, дәрі алуға арналған) отбасылардағы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жолғы әлеуметтік көмек мұқтаж азаматтарға тағайындалады және төленіледі.";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қаулысының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мазмұнды 14, 15-тармақтармен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Медициналық мекемелерде тексерілу, стационарда емделуге арналған бір жолғы әлеуметтік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жеке басын куәландыратын құжаттын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тұратын орнын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мәртебесінің бар болуын растайтын, өтініш беруші үшін заң өкілі болып табылатын кәмелетке толмаған баланың- құжат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өткен тоқсанның есептері бойынша тұлғаның (отбасының) кірістері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тексерілуге жолдама немесе емделуі үшін төлем деректерін растайтын медициналық мекемелердің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Азық-түлік өнімдерін, киім, дәрі-дәрмек алуға арналған бір жолғы әлеуметтік көмек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төлеуші куәлігінің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тұратын орның растайтын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мәртебесінің бар болуын растайтын, өтініш беруші үшін заң өкілі болып табылатын кәмелетке толмаған баланың- құжат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өткен тоқсанның есептері бойынша тұлғаның (отбасының) кірістері 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медициналық мекемеден анықтама (дәрі-дәрмек алу үшін әлеуметтік көмек).".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Таран ауданының әкімі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(ММ)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Өтешева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"Таран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Пирог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