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aae0" w14:textId="b06a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Күштеріне, басқа әскерлеріне және әскери құрылымдарына азаматтарды 2010 жылды сәуір-маусымында, қазан-желтоқсанында мерзімді әскери қызметке кезекті шақыру жүргізуді ұйымдастыру және қамтамасыз ету туралы" аудан әкімдігінің 2010 жылғы 26 сәуірдегі № 153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2010 жылғы 17 қыркүйектегі № 298 қаулысы. Қостанай облысы Ұзынкөл ауданының Әділет басқармасында 2010 жылғы 18 қазанда № 9-19-140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>, "Әскери мiндеттiлiк және әскери қызмет туралы" 2005 жылғы 8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Қарулы Күштеріне, басқа әскерлеріне және әскери құрылымдарына азаматтарды 2010 жылдың сәуір–маусымында, қазан – желтоқсанында мерзімді әскери қызметке кезекті шақыру жүргізуді ұйымдастыру және қамтамасыз ету туралы" әкімдіктің 2010 жылғы 26 сәуірдегі 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№ 9-19-132 тіркелген, 2010 жылғы 3 маусымында "Нұрлы жол"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"Ұзынкөл ауданының селолық округтер, Ұзынкөл, Троебрат, Ряжский селоларының әкімдері шақыру комиссиясының отырысына әскерге шақырылушылардың келуін қамтамасыз етсін";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ауданы әкiмiнің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Ұзынкөл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Елисеев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17 қыркүйекте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iстерi жөнiндегi бөлiмі"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О. Уразалиев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17 қыркүйекте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кәсiпорнының бас дәрiгері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Қ.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17 қыркүйекте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Ұзынкөл ауданы әкiмдiгiнiң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17 қыркүйекте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298 қаулысымен бекiтiлген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4"/>
        <w:gridCol w:w="6396"/>
      </w:tblGrid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Уразалиев Омарғали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Орымбайұлы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iстерi жөнiндегi бөлiм"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мекемесi, бастық,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төрағасы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1125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Абиджанов 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Нағашыбайұлы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әкiмiнiң аппараты"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мекемесi, жалпы бөлiм бастығы,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мүшелерi:
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Нұрмағамбетов Қанат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Абрайұлы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Министірлігі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Ұзынкөл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мекемесі, бастықтың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Чиканаев Құдайберген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Шаймерденұлы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аудандық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кәсiпорны, хирург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30" w:hRule="atLeast"/>
        </w:trPr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Каплун Наталья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Дмитриевна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аудандық орталық ауруханасы"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кәсiпорны, жасөспірімдер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кабинетінің медбикесі,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хатшысы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