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a799" w14:textId="5eca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халықтың нысаналы топтарын белгілеу және оларды жұмыспен қамту мен әлеуметтік қорғалуына көмек көрсету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2010 жылғы 26 қаңтардағы № 46 қаулысы. Қостанай облысы Федоров ауданының Әділет басқармасында 2010 жылғы 12 наурызда № 9-20-173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 болып мынадай санаттар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үйлерінің тәрбиеленушілері, жетім балалар мен ата-анасының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тәрбиелейтін жалғызілікті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заңнамасымен бекітілген тәртібі бойынша асырауында тұрақты күтімді, көмекті немесе қадағалауды қаже етеді деп танылған тұлғаларды күтетін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жасы бойынша зейнеткерлікке шығуға (екі жыл қалған зейнеткерлік жасына дейінгі)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 қатарынан босаған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және жоғары оқу орнынан кейінгі ұйымдардың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 тұлғаны – жұмыс берушілерінің жоюға немесе жеке тұлғаны – жұмыс берушінің әрекет тоқтатуға босатылған тұлғалар, жұмыскерлердің штатты немесе саны қысқартуға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жоғары, орта- арнайы, кәсіптік білімін, және дайындау курс оқуын бітіргеннен кейін, жұмыс өтілі жоқ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(жылдан артық) жұмыс істемейтін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бастап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 ретінде жұмыспен қамту мәселелер жөніндегі өкілеттік органда тіркелген 50 жастан үлкен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Федоров селосы және селолық округтердің әкімдері "Федоров аудандық жұмыспен қамту және әлеуметтік бағдарламалар бөлімі" мемлекеттік мекемесімен бірге халықтың нысаналы топтарына жататын адамдарды жұмысқа орналастыру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"Федоров аудандық жұмыспен қамту және әлеуметтік бағдарламалар бөлімі" мемлекеттік мекемесіне: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адамдарды әлеуметтік қорғау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адамдардың жұмысқа орналасуына көмек көрсетуді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халықтың нысаналы топтарына жататын адамдардың жұмысқа орналасуын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О. Ф. Федороваға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кейін он күнтізбелік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Федоров ауданының әкімі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"Федоров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әлеуметтiк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мемлекеттiк мекемесінiң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Т. Волоткевич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қаңтардағы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 қаңтардағы 2010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