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97fb2" w14:textId="0997f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ауылы көшесіне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ауылдық әкімінің 2010 жылғы 26 ақпандағы N 02 шешімі. Павлодар облысы Павлодар қаласының Әділет басқармасында 2010 жылғы 2 сәуірде N 12-1-152 тіркелген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37 бабының </w:t>
      </w:r>
      <w:r>
        <w:rPr>
          <w:rFonts w:ascii="Times New Roman"/>
          <w:b w:val="false"/>
          <w:i w:val="false"/>
          <w:color w:val="000000"/>
          <w:sz w:val="28"/>
        </w:rPr>
        <w:t>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1993 жылғы 8 желтоқсандағы "Қазақстан Республикасының әкімшілік 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тармағына сәйкес, 2008 жылғы 26 маусымдағы Павлодар қаласы әкімдігінің "Павлодар қаласының Павлодар ауылын дамыту және құрылысын салуын бекіту туралы" N 788/16 қаулысына, Павлодар ауылы тұрғындары жиынының 2007 жылғы 27 желтоқсандағы N 12 хаттамасына сәйкес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 w:val="false"/>
          <w:i w:val="false"/>
          <w:color w:val="000000"/>
          <w:sz w:val="28"/>
        </w:rPr>
        <w:t>қабылдаймын: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Павлодар ауылының жаңа көшесіне Қасым Қажы аты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жарияланғаннан кейін 10 (он)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ауыл әкімінің орынбасары Д. К. Мұстафинге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Павлодар ауылының әкімі                    И. Фогель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