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bafd" w14:textId="3e9b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туған азаматтарды 2010 жылдың қаңтар - наурызында "Павлодар облысы Екібастұз қаласының қорғаныс істері жөніндегі біріккен бөлімі" мемлекеттік мекемесінің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әкімінің 2010 жылғы 12 ақпандағы N 5 шешімі. Павлодар облысы Екібастұз қаласының Әділет басқармасында 2010 жылғы 9 наурызда N 12-3-257 тіркелген. Күші жойылды - қолдану мерзімінің өтуіне байланысты (Павлодар облысы Екібастұз қалалық әкімдігінің 2011 жылғы 22 тамыздағы N 3-05/221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Екібастұз қалалық әкімдігінің 2011.08.22 N 3-05/221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33-бап 1-тармақ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"Әскери міндеттілік және әскери қызмет туралы" Заңының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жылдың 5 мамырындағы "Қазақстан Республикасында әскери міндеттілер мен әскерге шақырылушыларды әскери есепке алуды жүргізу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N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қаңтар - наурызында 1993 жылы туған азаматтарды, сондай-ақ бұрын тіркеуден өтпеген ересек жастағы азаматтарды "Павлодар облысы Екібастұз қаласының қорғаныс істер жөніндегі біріккен бөлімі" мемлекеттік мекемесінің (бұдан әрі – қорғаныс істері жөніндегі бөлімі) шақыру учаскесіне тіркеу жұмысы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мекемелердің, кәсіпорындар мен оқу орындарының басшылары кестеге сәйкес тіркеуге жататын азаматтардың уақытылы келуін 100%-ға қамтамасыз етіп, тізімін қорғаныс істері жөніндегі Бөлімге тапсыруларына ұсыныс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облысының денсаулық сақтау Басқармасының Екібастұз қаласы бойынша емдеу-алдын алу жұмыстарын үйлестіру бөлімі (М.М.Әубәкірова)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 үшін қажетті медициналық кұрал-жабдықтармен және медициналық мүліктермен қамтамасыз ете отырып, дәрігерлер мен орта медицина персоналын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1500 адамға шаққандағы адамдардың флюорографиясын өткізу үшін (негізгі және резервті) флюорографиялық кабинеттер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1993 жылы туған жеткіншектердің, емханада ауырып жатқандарының медициналық карталарын, неврологиялық, тері-венерологиялық, жұқпалы аурулармен, туберкулезбен, ішкі орган ауруларымен ауыратындарының тізімін Қорғаныс бөліміне тапсырсын;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 мерзімінде медициналық комиссиямен жіберілген сырқаттанған шақырылушыларды емдесін және тексеруден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Екібастұз қаласының ішкі істер бөлімі (О.А.Обухов)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ішкі істер бөлімінің тізімінде тұрған, сотталған, тіркеуде тұрған, қылмыстық  жауапкершілікте тұрған, 1993 жылы туған жастардың тізімін Қорғаныс бөліміне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комиссиядан өтуге себепсіз келмей жүрген, 1993 жылы туған жастарды, оларды тіркеу комиссиясына Қорғаныс бөлімінің жеке іздестіру қағазы бойынша міндетті түрде жеткізе отырып, іздестіру бойынша шұғыл шаралар қолдансын (жеті тәулікке дейін).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"Павлодар облысы Екібастұз қаласының қорғаныс істер жөніндегі біріккен бөлімі" мемлекеттік мекемесі (А.И. Тоқышев)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жұмысқа қажетті құрал - саймандармен және жабдықтармен жабдықтай отырып, Қорғаныс бөлімінің ғимаратында медициналық тіркеу комиссиясының жұмысын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учаскесіне тіркеуге тұрудың кестесін әзірлеп бекітсін, ұйымдар мен оқу орындары басшыларының назарларына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Екібастұз қаласы ауылдық округтерінің, поселкелердің және село әкімдері 1993 жылы туған жастарды кестеге сәйкес тіркеу бойынша комиссияға 100 %-ға келуін және шақыру учаскесіне жеткізілуін және тәртіп сақталуын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"Екібастұз қаласы әкімдігінің қаржы бөлімі" мемлекеттік мекемесі (Б.Қ.Шахметов) тіркеу өткізуге байланысты шығындарды қаржыландыруды осы бағдарлама бойынша 2010 жылға қала бюджетін қаржыландырудың бекітілген жоспарына сәйкес қалалық бюджет есебінен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Барлық мүдделі мемлекеттік органдар мен мекемелердің басшылары, ауылдық округтердің, поселкелердің және село әкімдері осы шешімнің орындалу барысы туралы айсайын 10-шы күнге ақпарат беріп отырсын.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Екібастұз қаласы әкімінің 2009 жылғы 22 желтоқсандағы "1993 жылы туған азаматтарды 2010 жылдың қаңтар-наурызында "Павлодар облысы Екібастұз қаласының қорғаныс істер жөніндегі біріккен бөлімі" мемлекеттік мекемесінің шақыру учаскесіне тіркеу туралы" N 73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Екібастұз қаласы әкімінің орынбасары С.С.Төлеубаевқа және Екібастұз қаласы қорғаныс істері жөніндегі біріккен Бөлімінің бастығы А.И. Тоқышевқа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шешім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9 ақпан                         А. Күзеков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10 ақпан                        О. Обухов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 жөніндегі біріккен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10 ақпан                        А. Тоқышев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