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4eb5a" w14:textId="134eb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 әкімдігінің 2010 жылғы 22 қаңтардағы "2010 жылға арналған Екібастұз қаласы азаматтарының жекеленген санаттарына әлеуметтік көмек туралы" N 51/1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әкімдігінің 2010 жылғы 26 сәуірдегі N 360/4 қаулысы. Павлодар облысы Екібастұз қаласының Әділет басқармасында 2010 жылғы 19 мамырда N 12-3-264 тіркелген. Күші жойылды - қолдану мерзімінің өтуіне байланысты (Павлодар облысы Екібастұз қалалық әкімдігінің 2011 жылғы 22 тамыздағы N 3-05/221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қолдану мерзімінің өтуіне байланысты (Павлодар облысы Екібастұз қалалық әкімдігінің 2011.08.22 N 3-05/221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Екібастұз қалалық мәслихатының, (IV шақырылған кезекті XX сессия)  2010 жылғы 9 ақпандағы "Екібастұз қалалық мәслихатының (IV шақырылған кезекті XІX сессия) 2009 жылғы 25 желтоқсандағы "2010 - 2012 жылдарға арналған Екібастұз қаласының бюджеті туралы" N 221/19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N 241/20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жекеленген санаттағы азаматтарға әлеуметтік көмек көрсету мақсатында, Екібастұз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Екібастұз қаласы әкімдігінің 2010 жылғы 22 қаңтардағы "2010 жылға арналған Екібастұз қаласы азаматтарының жекеленген санаттарына әлеуметтік көмек туралы" N 51/1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12-3-255 нөмірімен тіркелген, 2010 жылғы 11 ақпанда "Отарқа" газетінде N 7 және 2010 жылғы 11 ақпанда "Вести Екибастуза" газетінде N 6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қаулының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1-тармақшасындағы "120000 теңге мөлшеріндегі" сөзі мен саны "нақты құны бойынша"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қаулының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18-тармақшасы "Екібастұз қаласының әкімімен, жұмыс берушімен және жас маманымен қол қойылған үш жақты келісімшарт" сөздерімен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Екібастұз қаласы азаматтарының жекеленген санаттарына әлеуметтік көмек тағайындау жөніндегі комиссия құрамына енгізілсін (бұдан әрі – Комиссия):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Ғабидолла Абдоллаұлы Оспанқұлов, Екібастұз қаласы әкімінің орынбасары, Комиссия төрағасы болып;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құрамынан Сансызбай Сапарұлы Төлеубаев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кейін он күнтізбелік күн өткен соң қолданысқа енгізіледі және 2010 жылдың 1 сәуірден бастап туындаған құқықтық қатынастарда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Екібастұз қаласы әкімінің орынбасары Ғ. А. Оспанқұловқа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Екібастұз қаласының әкімі                  Н. Нәбиев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