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25be" w14:textId="b612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бойынша аз қамтамасыз етілген отбасыларға (азаматтарға) тұрғын-үй көмегін беру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2010 жылғы 02 қарашадағы N 300/25 шешімі. Павлодар облысы Екібастұз қаласының Әділет басқармасында 2010 жылғы 14 желтоқсанда N 12-3-280 тіркелген. Күші жойылды - Павлодар облысы Екібастұз қалалық мәслихатының 2014 жылғы 04 шілдедегі № 243/30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04.07.2014 N 243/30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6-бабы 1-тармағы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Үкіметтің 2009 жылғы 30 желтоқсандағы "Тұрғын үй көмегін беру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және бюджет қаржысы есебінен халықтың әлжуаз тобын әлеуметтік қолдау, сондай-ақ нормативтік құқықтық актіні сәйкестікке келтіру мақсатында,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Екібастұз қаласы бойынша аз қамтамасыз етілген отбасыларға (азаматтарға) тұрғын-үй көмегін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Е. Шаихов</w:t>
      </w:r>
    </w:p>
    <w:p>
      <w:pPr>
        <w:spacing w:after="0"/>
        <w:ind w:left="0"/>
        <w:jc w:val="both"/>
      </w:pPr>
      <w:r>
        <w:rPr>
          <w:rFonts w:ascii="Times New Roman"/>
          <w:b w:val="false"/>
          <w:i/>
          <w:color w:val="000000"/>
          <w:sz w:val="28"/>
        </w:rPr>
        <w:t>      Қалалық мәслихат хатшысы                   Ғ. Балтабекова</w:t>
      </w:r>
    </w:p>
    <w:bookmarkStart w:name="z4" w:id="1"/>
    <w:p>
      <w:pPr>
        <w:spacing w:after="0"/>
        <w:ind w:left="0"/>
        <w:jc w:val="both"/>
      </w:pPr>
      <w:r>
        <w:rPr>
          <w:rFonts w:ascii="Times New Roman"/>
          <w:b w:val="false"/>
          <w:i w:val="false"/>
          <w:color w:val="000000"/>
          <w:sz w:val="28"/>
        </w:rPr>
        <w:t>
Екібастұз қалалық мәслихатының</w:t>
      </w:r>
      <w:r>
        <w:br/>
      </w:r>
      <w:r>
        <w:rPr>
          <w:rFonts w:ascii="Times New Roman"/>
          <w:b w:val="false"/>
          <w:i w:val="false"/>
          <w:color w:val="000000"/>
          <w:sz w:val="28"/>
        </w:rPr>
        <w:t xml:space="preserve">
2010 жылғы 2 қарашадағы      </w:t>
      </w:r>
      <w:r>
        <w:br/>
      </w:r>
      <w:r>
        <w:rPr>
          <w:rFonts w:ascii="Times New Roman"/>
          <w:b w:val="false"/>
          <w:i w:val="false"/>
          <w:color w:val="000000"/>
          <w:sz w:val="28"/>
        </w:rPr>
        <w:t>
(IV шақырылған кезекті XXV сессия)</w:t>
      </w:r>
      <w:r>
        <w:br/>
      </w:r>
      <w:r>
        <w:rPr>
          <w:rFonts w:ascii="Times New Roman"/>
          <w:b w:val="false"/>
          <w:i w:val="false"/>
          <w:color w:val="000000"/>
          <w:sz w:val="28"/>
        </w:rPr>
        <w:t xml:space="preserve">
N 300/25 шешімімен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Екібастұз қаласы бойынша аз қамтамасыз етілген</w:t>
      </w:r>
      <w:r>
        <w:br/>
      </w:r>
      <w:r>
        <w:rPr>
          <w:rFonts w:ascii="Times New Roman"/>
          <w:b/>
          <w:i w:val="false"/>
          <w:color w:val="000000"/>
        </w:rPr>
        <w:t>
отбасыларға (азаматтарға) тұрғын үй көмегін беру</w:t>
      </w:r>
      <w:r>
        <w:br/>
      </w:r>
      <w:r>
        <w:rPr>
          <w:rFonts w:ascii="Times New Roman"/>
          <w:b/>
          <w:i w:val="false"/>
          <w:color w:val="000000"/>
        </w:rPr>
        <w:t>
ЕРЕЖЕЛЕРІ</w:t>
      </w:r>
    </w:p>
    <w:bookmarkStart w:name="z5" w:id="2"/>
    <w:p>
      <w:pPr>
        <w:spacing w:after="0"/>
        <w:ind w:left="0"/>
        <w:jc w:val="both"/>
      </w:pPr>
      <w:r>
        <w:rPr>
          <w:rFonts w:ascii="Times New Roman"/>
          <w:b w:val="false"/>
          <w:i w:val="false"/>
          <w:color w:val="000000"/>
          <w:sz w:val="28"/>
        </w:rPr>
        <w:t>
      Осы Ережелер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Үкіметінің 2009 жылғы 30 желтоқсандағы "Тұрғын үй көмегін беру Ережелерін бекіту туралы" N 2314 </w:t>
      </w:r>
      <w:r>
        <w:rPr>
          <w:rFonts w:ascii="Times New Roman"/>
          <w:b w:val="false"/>
          <w:i w:val="false"/>
          <w:color w:val="000000"/>
          <w:sz w:val="28"/>
        </w:rPr>
        <w:t>қаулысымен</w:t>
      </w:r>
      <w:r>
        <w:rPr>
          <w:rFonts w:ascii="Times New Roman"/>
          <w:b w:val="false"/>
          <w:i w:val="false"/>
          <w:color w:val="000000"/>
          <w:sz w:val="28"/>
        </w:rPr>
        <w:t xml:space="preserve"> және халықтың аз қамтамасыз етілген топтарын бюджет қаражаты есебінен қолдау мақсатында әзірленді.</w:t>
      </w:r>
    </w:p>
    <w:bookmarkEnd w:id="2"/>
    <w:bookmarkStart w:name="z6" w:id="3"/>
    <w:p>
      <w:pPr>
        <w:spacing w:after="0"/>
        <w:ind w:left="0"/>
        <w:jc w:val="left"/>
      </w:pPr>
      <w:r>
        <w:rPr>
          <w:rFonts w:ascii="Times New Roman"/>
          <w:b/>
          <w:i w:val="false"/>
          <w:color w:val="000000"/>
        </w:rPr>
        <w:t xml:space="preserve"> 
1. Негізгі ережелер</w:t>
      </w:r>
    </w:p>
    <w:bookmarkEnd w:id="3"/>
    <w:bookmarkStart w:name="z7" w:id="4"/>
    <w:p>
      <w:pPr>
        <w:spacing w:after="0"/>
        <w:ind w:left="0"/>
        <w:jc w:val="both"/>
      </w:pPr>
      <w:r>
        <w:rPr>
          <w:rFonts w:ascii="Times New Roman"/>
          <w:b w:val="false"/>
          <w:i w:val="false"/>
          <w:color w:val="000000"/>
          <w:sz w:val="28"/>
        </w:rPr>
        <w:t>      1. 
1. Тұрғын үй көмегi – бұл Павлодар қаласының аумағында орналасқан тұрғын үйде тұрақты тұратын және осы үйде тiркелген аз қамтамасыз етiлген отбасыларға (азаматтарға) жергiлiктi бюджет қаражатынан мемлекетпен ұсынылатын төлемдер, төлем енгiзуге:</w:t>
      </w:r>
      <w:r>
        <w:br/>
      </w:r>
      <w:r>
        <w:rPr>
          <w:rFonts w:ascii="Times New Roman"/>
          <w:b w:val="false"/>
          <w:i w:val="false"/>
          <w:color w:val="000000"/>
          <w:sz w:val="28"/>
        </w:rPr>
        <w:t>
      1) мемлекеттiк тұрғын үй қорынан жекешелендiрiлген тұрғын үй (пәтер) иесi немесе тұрғын үй (пәтер) жалдаушысы (жалға алушы) болып табылатын отбасыларға (азаматтарға) кондоминиум объектiсiнiң ортақ мүлкiн күрделi жөндеудiң жинақтаушы қаражат жарнасына және (немесе) күрделi жөндеудi өткiзу үшiн;</w:t>
      </w:r>
      <w:r>
        <w:br/>
      </w:r>
      <w:r>
        <w:rPr>
          <w:rFonts w:ascii="Times New Roman"/>
          <w:b w:val="false"/>
          <w:i w:val="false"/>
          <w:color w:val="000000"/>
          <w:sz w:val="28"/>
        </w:rPr>
        <w:t>
      2) тұрғын үй иесi немесе жалдаушысы (жалға алушы) болып табылатындарға коммуналдық қызметтi тұтынуға;</w:t>
      </w:r>
      <w:r>
        <w:br/>
      </w:r>
      <w:r>
        <w:rPr>
          <w:rFonts w:ascii="Times New Roman"/>
          <w:b w:val="false"/>
          <w:i w:val="false"/>
          <w:color w:val="000000"/>
          <w:sz w:val="28"/>
        </w:rPr>
        <w:t>
      3) байланыс саласында заңнамамен белгiленген тәртiпте тұрғын үйдiң иесi немесе жалдаушысы (жалға алушы) болып табылатын отбасыларға (азаматтарға) телекоммуникация желiсiне қосылған телефон үшiн абоненттiк ақының өсу бөлiгiнде байланыс қызметi;</w:t>
      </w:r>
      <w:r>
        <w:br/>
      </w:r>
      <w:r>
        <w:rPr>
          <w:rFonts w:ascii="Times New Roman"/>
          <w:b w:val="false"/>
          <w:i w:val="false"/>
          <w:color w:val="000000"/>
          <w:sz w:val="28"/>
        </w:rPr>
        <w:t>
      4) жеке тұрғын үй қорында жергiлiктi атқарушы органдарымен жалға алынған тұрғын үйдi пайдаланғаны үшiн жалға алу төлемдерi.Тұрғын үй көмегі халықты әлеуметтік қорғаудың бірден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осы мекенде тұрақты тұратын тұлғаларға, егер баспананы ұстаудың, коммуналды қызметтерді пайдаланудың төлеміне арналған, телекоммуникация желісіне қосылған, телефонға абонеттік төлемі ұлғайғандағы байланыс қызметтерін және тұрғын үйді ұстауға жалға алу төлемінің шығындары нақты орын иеленген пайдалы көлемдерден көп емес, баспана көлемінің әлеуметтік нормалары шегінде бұл мақсатқа шекті мүмкін болатын шығындар үлесінен асқан жағдайда ғана беріледі.</w:t>
      </w:r>
      <w:r>
        <w:br/>
      </w:r>
      <w:r>
        <w:rPr>
          <w:rFonts w:ascii="Times New Roman"/>
          <w:b w:val="false"/>
          <w:i w:val="false"/>
          <w:color w:val="000000"/>
          <w:sz w:val="28"/>
        </w:rPr>
        <w:t>
      Баспананы ұстаудың және коммуналды қызметтерді пайдаланудың, телекоммуникация желісіне қосылған, телефонға абоненттік төлемі ұлғайғандағы байланыс қызметтерін және тұрғын үйді ұстауға жалға алу төлеміне арналған шекті мүмкін болатын шығындар үлесі аз қамтамасыз етілген азаматтарға, жұмыссыздарға, еңбек өтілімі толық емес, зейнетақысы аз мөлшердегі зейнеткерлерге, жасы бойынша әлеуметтік жәрдемақы алатын зейнеткерлерге, 1, 2-топтардағы мүгедектерге бес пайыз және зейнетақысы ең жоғары мөлшердегі зейнеткерлерге және жұмыс істейтін азаматтарға жеті пайыз мөлшерінде отбасының қосылған табысына белгіленеді.</w:t>
      </w:r>
      <w:r>
        <w:br/>
      </w:r>
      <w:r>
        <w:rPr>
          <w:rFonts w:ascii="Times New Roman"/>
          <w:b w:val="false"/>
          <w:i w:val="false"/>
          <w:color w:val="000000"/>
          <w:sz w:val="28"/>
        </w:rPr>
        <w:t>
      Күрделі жөндеуге және (немесе) кондоминиум объектілерінің жалпы мүлкін күрделі жөндеуге шекті мүмкін болатын шығындар үлесі коммуналдық қызметтері отбасының жиынтық табысына 30 пайыз мөлшерінде белгіленеді.</w:t>
      </w:r>
      <w:r>
        <w:br/>
      </w:r>
      <w:r>
        <w:rPr>
          <w:rFonts w:ascii="Times New Roman"/>
          <w:b w:val="false"/>
          <w:i w:val="false"/>
          <w:color w:val="000000"/>
          <w:sz w:val="28"/>
        </w:rPr>
        <w:t>
      100 % өтеумен күрделі жөндеу жұмыстарына немесе кондоминиум объектілерінің жалпы мүлкін күрделі жөндеуге арналған қаражаттарды жинақтауға салымдардың шығындарын өтеу келесі санаттағы азаматтарға тағайындалады:</w:t>
      </w:r>
      <w:r>
        <w:br/>
      </w:r>
      <w:r>
        <w:rPr>
          <w:rFonts w:ascii="Times New Roman"/>
          <w:b w:val="false"/>
          <w:i w:val="false"/>
          <w:color w:val="000000"/>
          <w:sz w:val="28"/>
        </w:rPr>
        <w:t>
      - ҰОС қатысушылары мен мүгедектері тұрғын үй иелігі құқығының есебінсіз;</w:t>
      </w:r>
      <w:r>
        <w:br/>
      </w:r>
      <w:r>
        <w:rPr>
          <w:rFonts w:ascii="Times New Roman"/>
          <w:b w:val="false"/>
          <w:i w:val="false"/>
          <w:color w:val="000000"/>
          <w:sz w:val="28"/>
        </w:rPr>
        <w:t>
      - ата-аналарының қамқорлығынсыз қалған балалар, баспанда немесе балалар үйіндегі (егер тұрғын үй жалға берілмесе) тұрғын үй иесі болып табылатын жетім-балалар.</w:t>
      </w:r>
      <w:r>
        <w:br/>
      </w:r>
      <w:r>
        <w:rPr>
          <w:rFonts w:ascii="Times New Roman"/>
          <w:b w:val="false"/>
          <w:i w:val="false"/>
          <w:color w:val="000000"/>
          <w:sz w:val="28"/>
        </w:rPr>
        <w:t>
</w:t>
      </w:r>
      <w:r>
        <w:rPr>
          <w:rFonts w:ascii="Times New Roman"/>
          <w:b w:val="false"/>
          <w:i w:val="false"/>
          <w:color w:val="000000"/>
          <w:sz w:val="28"/>
        </w:rPr>
        <w:t>
      3. Тұрғын үй көмегі берілген мекен-жайда тіркелген және тұрақты тұратын тұрғын үйдің жекеменшік иесі немесе жалға алушы (жалдаушы) болып табылатын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заңнамасымен көзделген жағдайда, Ереженің </w:t>
      </w:r>
      <w:r>
        <w:rPr>
          <w:rFonts w:ascii="Times New Roman"/>
          <w:b w:val="false"/>
          <w:i w:val="false"/>
          <w:color w:val="000000"/>
          <w:sz w:val="28"/>
        </w:rPr>
        <w:t>3-тармағына</w:t>
      </w:r>
      <w:r>
        <w:rPr>
          <w:rFonts w:ascii="Times New Roman"/>
          <w:b w:val="false"/>
          <w:i w:val="false"/>
          <w:color w:val="000000"/>
          <w:sz w:val="28"/>
        </w:rPr>
        <w:t xml:space="preserve"> сәйкес тұрғын үй алуға құқығы бар тұлғалар күрделі жөндеу жұмыстарына немесе кондоминиум объектілерінің жалпы мүлкін күрделі жөндеуге арналған қаражаттарды жинақтауға салымдардың шығындарына өтемақы алуға құқылы.</w:t>
      </w:r>
      <w:r>
        <w:br/>
      </w:r>
      <w:r>
        <w:rPr>
          <w:rFonts w:ascii="Times New Roman"/>
          <w:b w:val="false"/>
          <w:i w:val="false"/>
          <w:color w:val="000000"/>
          <w:sz w:val="28"/>
        </w:rPr>
        <w:t>
</w:t>
      </w:r>
      <w:r>
        <w:rPr>
          <w:rFonts w:ascii="Times New Roman"/>
          <w:b w:val="false"/>
          <w:i w:val="false"/>
          <w:color w:val="000000"/>
          <w:sz w:val="28"/>
        </w:rPr>
        <w:t>
      5. Тұрғын үй көмегін алуға құқықтары жоқ:</w:t>
      </w:r>
      <w:r>
        <w:br/>
      </w:r>
      <w:r>
        <w:rPr>
          <w:rFonts w:ascii="Times New Roman"/>
          <w:b w:val="false"/>
          <w:i w:val="false"/>
          <w:color w:val="000000"/>
          <w:sz w:val="28"/>
        </w:rPr>
        <w:t>
      1) жеке меншігінде бір үй-жайдан артық тұрғын-үйдің (пәтер, үй) бір бөлігіне ие болып отырған отбасылары (отбасының бір мүшесі) жалға берушілер;</w:t>
      </w:r>
      <w:r>
        <w:br/>
      </w:r>
      <w:r>
        <w:rPr>
          <w:rFonts w:ascii="Times New Roman"/>
          <w:b w:val="false"/>
          <w:i w:val="false"/>
          <w:color w:val="000000"/>
          <w:sz w:val="28"/>
        </w:rPr>
        <w:t>
      2) жұмысқа жарамды отбасы мүшесі істемейтін, оқымайтын, әскери қызметте жоқ және жұмыссыз ретінде тіркелмегендердің отбасылары.</w:t>
      </w:r>
      <w:r>
        <w:br/>
      </w:r>
      <w:r>
        <w:rPr>
          <w:rFonts w:ascii="Times New Roman"/>
          <w:b w:val="false"/>
          <w:i w:val="false"/>
          <w:color w:val="000000"/>
          <w:sz w:val="28"/>
        </w:rPr>
        <w:t>
      Бұған қосылмайтындар қатарына: үнемі күтімді керек ететін боп танылған мүгедектерді күтуді жүзеге асыратын тұлғалар; жеті жасқа дейінгі (бір немесе одан да көп) балалардың тәрбиесімен айналысатын тұлғалар; төрт және одан да көп, соңғы баланың бірінші сыныпты бітіргенге дейін тоғыз жастан аспауы тиіс), балалардың тәрбиесімен айналысатын көп балалы аналар; жүкті әйелдер; зейнетақы алдындағы жастағы жұмыс істемейтін тұлғалар (зейнетке шығуға екі жыл қалғандар); түберкүлез, жүйке-сана аурулары, онкологиялық диспансерлерде есепте тұрған тұлғалар; барлық топтағы мүгедектер.</w:t>
      </w:r>
      <w:r>
        <w:br/>
      </w:r>
      <w:r>
        <w:rPr>
          <w:rFonts w:ascii="Times New Roman"/>
          <w:b w:val="false"/>
          <w:i w:val="false"/>
          <w:color w:val="000000"/>
          <w:sz w:val="28"/>
        </w:rPr>
        <w:t>
</w:t>
      </w:r>
      <w:r>
        <w:rPr>
          <w:rFonts w:ascii="Times New Roman"/>
          <w:b w:val="false"/>
          <w:i w:val="false"/>
          <w:color w:val="000000"/>
          <w:sz w:val="28"/>
        </w:rPr>
        <w:t>
      6. Баспананы ұстаудың, коммуналды қызметтерді пайдаланудың, коммуналды қызметтерді пайдалануға, телекоммуникация желісіне қосылған, телефонға абоненттік төлемі ұлғайғандағы байланыс қызметтерін және тұрғын үйді ұстауға жалдық төлемі бойынша тұрғын үй көмегі өтініш берген тоқсанның алдағы тоқсанға өтініш беру құқық басталған күннен бастап сол тоқсанға тағайындалады.</w:t>
      </w:r>
      <w:r>
        <w:br/>
      </w:r>
      <w:r>
        <w:rPr>
          <w:rFonts w:ascii="Times New Roman"/>
          <w:b w:val="false"/>
          <w:i w:val="false"/>
          <w:color w:val="000000"/>
          <w:sz w:val="28"/>
        </w:rPr>
        <w:t>
</w:t>
      </w:r>
      <w:r>
        <w:rPr>
          <w:rFonts w:ascii="Times New Roman"/>
          <w:b w:val="false"/>
          <w:i w:val="false"/>
          <w:color w:val="000000"/>
          <w:sz w:val="28"/>
        </w:rPr>
        <w:t>
      7. Күрделі жөндеуге және (немесе) кондоминиум объектілерінің жалпы мүлкін күрделі жөндеуге қаражаттарды жинақтау салымдарына арналған өтемақы кондоминиум объектілерін жөндеудің жеке түріне біржолғы көмегі болып табылады.</w:t>
      </w:r>
      <w:r>
        <w:br/>
      </w:r>
      <w:r>
        <w:rPr>
          <w:rFonts w:ascii="Times New Roman"/>
          <w:b w:val="false"/>
          <w:i w:val="false"/>
          <w:color w:val="000000"/>
          <w:sz w:val="28"/>
        </w:rPr>
        <w:t>
</w:t>
      </w:r>
      <w:r>
        <w:rPr>
          <w:rFonts w:ascii="Times New Roman"/>
          <w:b w:val="false"/>
          <w:i w:val="false"/>
          <w:color w:val="000000"/>
          <w:sz w:val="28"/>
        </w:rPr>
        <w:t>
      8. Тұрғын үй көмегі алушының жазбаша өтінішінде көрсетілген, тауар мен қызметтерді жабдықтаушының жеке шотына қаражаттарды аудару арқылы меншік иесіне есептелінген соммамен салыстырғанда баспананы ұстауға және коммуналды қызметтерінің төлемдерін азайту ретінде қолма-қолсыз түрде беріледі және қызметтерді жабдықтаушылар арасында тұрғын-үй көмегін бөлу пропорционалды аударылған төлемге әлеуметтік нормалар шегінде жүргізіледі.</w:t>
      </w:r>
      <w:r>
        <w:br/>
      </w:r>
      <w:r>
        <w:rPr>
          <w:rFonts w:ascii="Times New Roman"/>
          <w:b w:val="false"/>
          <w:i w:val="false"/>
          <w:color w:val="000000"/>
          <w:sz w:val="28"/>
        </w:rPr>
        <w:t>
      Телекоммуникация желісіне қосылған телефонға абоненттік төлемі ұлғайғандағы байланыс қызметтеріне өтемақы тұрғын үй көмегін алушылардың екінші деңгейдегі банктердегі немесе "Қазпошта" АҚ-ғы дербес есепшоттарына аударылады.</w:t>
      </w:r>
      <w:r>
        <w:br/>
      </w:r>
      <w:r>
        <w:rPr>
          <w:rFonts w:ascii="Times New Roman"/>
          <w:b w:val="false"/>
          <w:i w:val="false"/>
          <w:color w:val="000000"/>
          <w:sz w:val="28"/>
        </w:rPr>
        <w:t xml:space="preserve">
      Әлеуметтік мөлшер </w:t>
      </w:r>
      <w:r>
        <w:rPr>
          <w:rFonts w:ascii="Times New Roman"/>
          <w:b/>
          <w:i w:val="false"/>
          <w:color w:val="000000"/>
          <w:sz w:val="28"/>
        </w:rPr>
        <w:t>-</w:t>
      </w:r>
      <w:r>
        <w:rPr>
          <w:rFonts w:ascii="Times New Roman"/>
          <w:b w:val="false"/>
          <w:i w:val="false"/>
          <w:color w:val="000000"/>
          <w:sz w:val="28"/>
        </w:rPr>
        <w:t xml:space="preserve"> өтемақы шараларымен қамтамасыз етілетін (мемлекеттік тұрғын үй қорынан бөлген кезде қолданылатын тұрғын үй алаңының әлеуметтік нормасы) тұрғын үй алаңының нормасы және Екібастұз қаласында өтініш берудің өткен тоқсаны, осы тоқсаны үшін коммуналдық қызметті тұтыну нормативтері аясында тұрғын үйді ұстау, коммуналды қызметтерді төлеу, телекоммуникация желісіне қосылған, телефонға абоненттік төлемі ұлғайғандағы байланыс қызметтерін және тұрғын үйді ұстауға арналған жалға алу төлемақысының шығындары.</w:t>
      </w:r>
      <w:r>
        <w:br/>
      </w:r>
      <w:r>
        <w:rPr>
          <w:rFonts w:ascii="Times New Roman"/>
          <w:b w:val="false"/>
          <w:i w:val="false"/>
          <w:color w:val="000000"/>
          <w:sz w:val="28"/>
        </w:rPr>
        <w:t>
      Тұрғын үйді ұстауға және коммуналдық қызметті тұтынуға жұмсалған есепті-нормативтік шығындарды анықтау аумақтық монополияға қарсы органдар тәртібімен бекітілген, қала тұрғындарының коммуналдық қызметін берушілермен келісілген осы қызмет түріне тарифтер негізінде жүргізіледі.</w:t>
      </w:r>
      <w:r>
        <w:br/>
      </w:r>
      <w:r>
        <w:rPr>
          <w:rFonts w:ascii="Times New Roman"/>
          <w:b w:val="false"/>
          <w:i w:val="false"/>
          <w:color w:val="000000"/>
          <w:sz w:val="28"/>
        </w:rPr>
        <w:t>
</w:t>
      </w:r>
      <w:r>
        <w:rPr>
          <w:rFonts w:ascii="Times New Roman"/>
          <w:b w:val="false"/>
          <w:i w:val="false"/>
          <w:color w:val="000000"/>
          <w:sz w:val="28"/>
        </w:rPr>
        <w:t>
      9. Көмек мөлшері осы мақсатқа берілген отбасының әлеуметтік нормалар шамасында және шығындардың шекті мүмкін болатын деңгейлерімен меншік иесінің баспананы ұстау мен коммуналды қызметтерді пайдалану үшін нақты төлемі арасындағы айырмашылық сияқты есептеледі.</w:t>
      </w:r>
      <w:r>
        <w:br/>
      </w:r>
      <w:r>
        <w:rPr>
          <w:rFonts w:ascii="Times New Roman"/>
          <w:b w:val="false"/>
          <w:i w:val="false"/>
          <w:color w:val="000000"/>
          <w:sz w:val="28"/>
        </w:rPr>
        <w:t>
</w:t>
      </w:r>
      <w:r>
        <w:rPr>
          <w:rFonts w:ascii="Times New Roman"/>
          <w:b w:val="false"/>
          <w:i w:val="false"/>
          <w:color w:val="000000"/>
          <w:sz w:val="28"/>
        </w:rPr>
        <w:t>
      10. Тұрғын үй көмегінің мөлшері баспананы ұстау үшін және коммуналды қызметтерге аударылған төлемақы құнынан аса алмайды.</w:t>
      </w:r>
      <w:r>
        <w:br/>
      </w:r>
      <w:r>
        <w:rPr>
          <w:rFonts w:ascii="Times New Roman"/>
          <w:b w:val="false"/>
          <w:i w:val="false"/>
          <w:color w:val="000000"/>
          <w:sz w:val="28"/>
        </w:rPr>
        <w:t>
      Баспананы ұстаудың және коммуналды қызметтерді пайдаланудың төлемі, белгіленген нормадан тыс, соның ішінде тағайындау бойынша жалпы негіздерде жүргізіледі.</w:t>
      </w:r>
      <w:r>
        <w:br/>
      </w:r>
      <w:r>
        <w:rPr>
          <w:rFonts w:ascii="Times New Roman"/>
          <w:b w:val="false"/>
          <w:i w:val="false"/>
          <w:color w:val="000000"/>
          <w:sz w:val="28"/>
        </w:rPr>
        <w:t>
</w:t>
      </w:r>
      <w:r>
        <w:rPr>
          <w:rFonts w:ascii="Times New Roman"/>
          <w:b w:val="false"/>
          <w:i w:val="false"/>
          <w:color w:val="000000"/>
          <w:sz w:val="28"/>
        </w:rPr>
        <w:t>
      11. Көмектің ең аз мөлшері бір тоқсанға айлық есептік көрсеткіш мөлшерінің жартысынан кем болмауы керек.</w:t>
      </w:r>
      <w:r>
        <w:br/>
      </w:r>
      <w:r>
        <w:rPr>
          <w:rFonts w:ascii="Times New Roman"/>
          <w:b w:val="false"/>
          <w:i w:val="false"/>
          <w:color w:val="000000"/>
          <w:sz w:val="28"/>
        </w:rPr>
        <w:t>
</w:t>
      </w:r>
      <w:r>
        <w:rPr>
          <w:rFonts w:ascii="Times New Roman"/>
          <w:b w:val="false"/>
          <w:i w:val="false"/>
          <w:color w:val="000000"/>
          <w:sz w:val="28"/>
        </w:rPr>
        <w:t>
      12. Әлеуметтік шаманың төлем ауқымы мына көлемдегі сомалар болып табылады:</w:t>
      </w:r>
      <w:r>
        <w:br/>
      </w:r>
      <w:r>
        <w:rPr>
          <w:rFonts w:ascii="Times New Roman"/>
          <w:b w:val="false"/>
          <w:i w:val="false"/>
          <w:color w:val="000000"/>
          <w:sz w:val="28"/>
        </w:rPr>
        <w:t>
      1) пайдалы алаңның бір шаршы метрлі үйді ұстауға төлем ставкасы әлеуметтік шамасына көбейтілген төлемқұны, отбасы мүшелерінің санынан шыға келе;</w:t>
      </w:r>
      <w:r>
        <w:br/>
      </w:r>
      <w:r>
        <w:rPr>
          <w:rFonts w:ascii="Times New Roman"/>
          <w:b w:val="false"/>
          <w:i w:val="false"/>
          <w:color w:val="000000"/>
          <w:sz w:val="28"/>
        </w:rPr>
        <w:t>
      2) жалпы алаңдағы үйдің бір шаршы метріне берілетін жылу қызметі мен жылу жүйелерін ұстау қызметін төлеу ставкасы әлеуметтік шамаға көбейткендегі отбасы мүшелерінің санынан шыға келе;</w:t>
      </w:r>
      <w:r>
        <w:br/>
      </w:r>
      <w:r>
        <w:rPr>
          <w:rFonts w:ascii="Times New Roman"/>
          <w:b w:val="false"/>
          <w:i w:val="false"/>
          <w:color w:val="000000"/>
          <w:sz w:val="28"/>
        </w:rPr>
        <w:t>
      3) отбасы мүшелері санына көбейтілген ыстық сумен қамтамасыз ету қызметінің төлем ставкасы;</w:t>
      </w:r>
      <w:r>
        <w:br/>
      </w:r>
      <w:r>
        <w:rPr>
          <w:rFonts w:ascii="Times New Roman"/>
          <w:b w:val="false"/>
          <w:i w:val="false"/>
          <w:color w:val="000000"/>
          <w:sz w:val="28"/>
        </w:rPr>
        <w:t>
      4) отбасы мүшелеріне көбейтілген күл-қоқыстарды шығару қызметіне төлем ставкасы;</w:t>
      </w:r>
      <w:r>
        <w:br/>
      </w:r>
      <w:r>
        <w:rPr>
          <w:rFonts w:ascii="Times New Roman"/>
          <w:b w:val="false"/>
          <w:i w:val="false"/>
          <w:color w:val="000000"/>
          <w:sz w:val="28"/>
        </w:rPr>
        <w:t>
      5) отбасы мүшелері санына көбейтілгендегі су құбыры мен су арнасы қызметінің төлем ставкасы;</w:t>
      </w:r>
      <w:r>
        <w:br/>
      </w:r>
      <w:r>
        <w:rPr>
          <w:rFonts w:ascii="Times New Roman"/>
          <w:b w:val="false"/>
          <w:i w:val="false"/>
          <w:color w:val="000000"/>
          <w:sz w:val="28"/>
        </w:rPr>
        <w:t>
      6) отбасы мүшелері санына көбейтілгендегі электр қуатын тұтыну қызметінің әлеуметтік норма мөлшерінде төлем ставкасы (нақты тұтынудан аспайтын);</w:t>
      </w:r>
      <w:r>
        <w:br/>
      </w:r>
      <w:r>
        <w:rPr>
          <w:rFonts w:ascii="Times New Roman"/>
          <w:b w:val="false"/>
          <w:i w:val="false"/>
          <w:color w:val="000000"/>
          <w:sz w:val="28"/>
        </w:rPr>
        <w:t>
      7) жалпы үйдің электр қуатын тұтыну және жалпы қолданыстағы жерді жарықтандыру қызметіне төлем ставкасы;</w:t>
      </w:r>
      <w:r>
        <w:br/>
      </w:r>
      <w:r>
        <w:rPr>
          <w:rFonts w:ascii="Times New Roman"/>
          <w:b w:val="false"/>
          <w:i w:val="false"/>
          <w:color w:val="000000"/>
          <w:sz w:val="28"/>
        </w:rPr>
        <w:t>
      8) отбасы мүшелеріне көбейтілген бір адамға шаққандағы лифт пайдалану, лифт жарықтандыру қызметінің төлем ставкасы;</w:t>
      </w:r>
      <w:r>
        <w:br/>
      </w:r>
      <w:r>
        <w:rPr>
          <w:rFonts w:ascii="Times New Roman"/>
          <w:b w:val="false"/>
          <w:i w:val="false"/>
          <w:color w:val="000000"/>
          <w:sz w:val="28"/>
        </w:rPr>
        <w:t>
      9) телеқатынастың қалалық торабына қосылған телефон үшін абоненттік төлемнің ұлғаюы бөлігінде байланыс қызметтері.</w:t>
      </w:r>
      <w:r>
        <w:br/>
      </w:r>
      <w:r>
        <w:rPr>
          <w:rFonts w:ascii="Times New Roman"/>
          <w:b w:val="false"/>
          <w:i w:val="false"/>
          <w:color w:val="000000"/>
          <w:sz w:val="28"/>
        </w:rPr>
        <w:t>
      Өтемақылық шаралармен қамтамасыз етілетін тұрғын-үй аумағының әлеуметтік мөлшері:</w:t>
      </w:r>
      <w:r>
        <w:br/>
      </w:r>
      <w:r>
        <w:rPr>
          <w:rFonts w:ascii="Times New Roman"/>
          <w:b w:val="false"/>
          <w:i w:val="false"/>
          <w:color w:val="000000"/>
          <w:sz w:val="28"/>
        </w:rPr>
        <w:t>
      1) жалғыз басты азаматтар мен бірінші топтағы мүгедектерге – пайдалы алаңның отыз шаршы метрі, бірақ бір бөлмелі пәтерден кем емес;</w:t>
      </w:r>
      <w:r>
        <w:br/>
      </w:r>
      <w:r>
        <w:rPr>
          <w:rFonts w:ascii="Times New Roman"/>
          <w:b w:val="false"/>
          <w:i w:val="false"/>
          <w:color w:val="000000"/>
          <w:sz w:val="28"/>
        </w:rPr>
        <w:t>
      2) "Екібастұз қаласы әкімдігінің халықты еңбекпен қамту және әлеуметтік мәселелер бөлімі" мемлекеттік мекемесінде есепте тұрған жалғыз тұратын азаматтарға – пайдалы алаңның отыз шаршы метрі, бірақ бір бөлмелі пәтерден кем емес;</w:t>
      </w:r>
      <w:r>
        <w:br/>
      </w:r>
      <w:r>
        <w:rPr>
          <w:rFonts w:ascii="Times New Roman"/>
          <w:b w:val="false"/>
          <w:i w:val="false"/>
          <w:color w:val="000000"/>
          <w:sz w:val="28"/>
        </w:rPr>
        <w:t>
      3) екі немесе одан да көп адамнан тұратын отбасыларға - пайдалы алаңның он сегіз шаршы метрі, бірақ бір бөлмелі пәтерден кем емес.</w:t>
      </w:r>
      <w:r>
        <w:br/>
      </w:r>
      <w:r>
        <w:rPr>
          <w:rFonts w:ascii="Times New Roman"/>
          <w:b w:val="false"/>
          <w:i w:val="false"/>
          <w:color w:val="000000"/>
          <w:sz w:val="28"/>
        </w:rPr>
        <w:t>
</w:t>
      </w:r>
      <w:r>
        <w:rPr>
          <w:rFonts w:ascii="Times New Roman"/>
          <w:b w:val="false"/>
          <w:i w:val="false"/>
          <w:color w:val="000000"/>
          <w:sz w:val="28"/>
        </w:rPr>
        <w:t>
      13. Өтемақылық шаралармен қамтамасыз етілетін электрқуатты тұтынудың әлеуметтік шамасы адам басына 110 киловатты сағатты құрайды.</w:t>
      </w:r>
      <w:r>
        <w:br/>
      </w:r>
      <w:r>
        <w:rPr>
          <w:rFonts w:ascii="Times New Roman"/>
          <w:b w:val="false"/>
          <w:i w:val="false"/>
          <w:color w:val="000000"/>
          <w:sz w:val="28"/>
        </w:rPr>
        <w:t>
</w:t>
      </w:r>
      <w:r>
        <w:rPr>
          <w:rFonts w:ascii="Times New Roman"/>
          <w:b w:val="false"/>
          <w:i w:val="false"/>
          <w:color w:val="000000"/>
          <w:sz w:val="28"/>
        </w:rPr>
        <w:t>
      14. қолданыстағы тұрғын үй заңнамасына сәйкес қосымша аумаққа құқығы бар азаматтар үшін нормативті актілермен белгіленген аумақ мөлшеріне әлеуметтік шама көбейтіледі.</w:t>
      </w:r>
    </w:p>
    <w:bookmarkEnd w:id="4"/>
    <w:bookmarkStart w:name="z21" w:id="5"/>
    <w:p>
      <w:pPr>
        <w:spacing w:after="0"/>
        <w:ind w:left="0"/>
        <w:jc w:val="left"/>
      </w:pPr>
      <w:r>
        <w:rPr>
          <w:rFonts w:ascii="Times New Roman"/>
          <w:b/>
          <w:i w:val="false"/>
          <w:color w:val="000000"/>
        </w:rPr>
        <w:t xml:space="preserve"> 
2. Тұрғын үй көмегін тағайындау тәртібі</w:t>
      </w:r>
    </w:p>
    <w:bookmarkEnd w:id="5"/>
    <w:bookmarkStart w:name="z22" w:id="6"/>
    <w:p>
      <w:pPr>
        <w:spacing w:after="0"/>
        <w:ind w:left="0"/>
        <w:jc w:val="both"/>
      </w:pPr>
      <w:r>
        <w:rPr>
          <w:rFonts w:ascii="Times New Roman"/>
          <w:b w:val="false"/>
          <w:i w:val="false"/>
          <w:color w:val="000000"/>
          <w:sz w:val="28"/>
        </w:rPr>
        <w:t>
      15. Тұрғын-үй көмегін тағайындауды "Екібастұз қаласы әкімдігінің халықты жұмыспен қамту және әлеуметтік мәселелер бөлімі" мемлекеттік мекемесі жүзеге асырады.</w:t>
      </w:r>
      <w:r>
        <w:br/>
      </w:r>
      <w:r>
        <w:rPr>
          <w:rFonts w:ascii="Times New Roman"/>
          <w:b w:val="false"/>
          <w:i w:val="false"/>
          <w:color w:val="000000"/>
          <w:sz w:val="28"/>
        </w:rPr>
        <w:t>
      Өтініш иесі тұрғын үй көмегін ресімдеу үшін "Екібастұз қаласы әкімдігінің халықты жұмыспен қамту және әлеуметтік мәселелер бөлімі" мемлекеттік мекемесіне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үлгіде өтініш береді.</w:t>
      </w:r>
      <w:r>
        <w:br/>
      </w:r>
      <w:r>
        <w:rPr>
          <w:rFonts w:ascii="Times New Roman"/>
          <w:b w:val="false"/>
          <w:i w:val="false"/>
          <w:color w:val="000000"/>
          <w:sz w:val="28"/>
        </w:rPr>
        <w:t>
      Өтінішке келесі құжаттар бірге қоса беріледі:</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6) жергілікті атқарушы органмен (тұрғын үй инспекциясымен) келісілген, пәерлердің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7) коммуналдық қызметтерді тұтыну шоттары;</w:t>
      </w:r>
      <w:r>
        <w:br/>
      </w:r>
      <w:r>
        <w:rPr>
          <w:rFonts w:ascii="Times New Roman"/>
          <w:b w:val="false"/>
          <w:i w:val="false"/>
          <w:color w:val="000000"/>
          <w:sz w:val="28"/>
        </w:rPr>
        <w:t>
      8)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9)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16. Ереженің </w:t>
      </w:r>
      <w:r>
        <w:rPr>
          <w:rFonts w:ascii="Times New Roman"/>
          <w:b w:val="false"/>
          <w:i w:val="false"/>
          <w:color w:val="000000"/>
          <w:sz w:val="28"/>
        </w:rPr>
        <w:t>15-тармағымен</w:t>
      </w:r>
      <w:r>
        <w:rPr>
          <w:rFonts w:ascii="Times New Roman"/>
          <w:b w:val="false"/>
          <w:i w:val="false"/>
          <w:color w:val="000000"/>
          <w:sz w:val="28"/>
        </w:rPr>
        <w:t xml:space="preserve"> көзделген құжаттардан басқа, күрделі жөндеуге және (немесе) кондоминиум объектілерінің жалпы мүлкін күрделі жөндеуге қаражаттарды жинақтау салымдарына арналған шығындарын өтеу құқығына ие болған тұлғалар, тұрғындардың жалпы жиналысында бекітілген және кондоминиум объектілерінің басқарма органы басшысының қолымен, мөрімен куәландырылған жергілікті атқарушы органдармен (тұрғын үй инспекциясымен) келісілген кондоминиум объектілерінің жалпы мүлкін күрделі жөндеудің жеке түрлерін өткізуге шығындар сметасының негізінде кондоминиум объектілерінің жалпы мүлкін күрделі жөндеуге қаражаттарды жинақтауға ай сайынғы салымдардың мөлшері туралы шотты немесе нысаналы салымдардың мөлшері туралы шотты қосымша ұсынады.</w:t>
      </w:r>
      <w:r>
        <w:br/>
      </w:r>
      <w:r>
        <w:rPr>
          <w:rFonts w:ascii="Times New Roman"/>
          <w:b w:val="false"/>
          <w:i w:val="false"/>
          <w:color w:val="000000"/>
          <w:sz w:val="28"/>
        </w:rPr>
        <w:t>
</w:t>
      </w:r>
      <w:r>
        <w:rPr>
          <w:rFonts w:ascii="Times New Roman"/>
          <w:b w:val="false"/>
          <w:i w:val="false"/>
          <w:color w:val="000000"/>
          <w:sz w:val="28"/>
        </w:rPr>
        <w:t>
      17. Күрделі жөндеуге және (немесе) кондоминиум объектілерінің жалпы мүлкін күрделі жөндеуге қаражаттарды жинақтау салымдарының өтемақысы тағайындалады:</w:t>
      </w:r>
      <w:r>
        <w:br/>
      </w:r>
      <w:r>
        <w:rPr>
          <w:rFonts w:ascii="Times New Roman"/>
          <w:b w:val="false"/>
          <w:i w:val="false"/>
          <w:color w:val="000000"/>
          <w:sz w:val="28"/>
        </w:rPr>
        <w:t>
      1) азаматтардың </w:t>
      </w:r>
      <w:r>
        <w:rPr>
          <w:rFonts w:ascii="Times New Roman"/>
          <w:b w:val="false"/>
          <w:i w:val="false"/>
          <w:color w:val="000000"/>
          <w:sz w:val="28"/>
        </w:rPr>
        <w:t>15-тармаққа</w:t>
      </w:r>
      <w:r>
        <w:rPr>
          <w:rFonts w:ascii="Times New Roman"/>
          <w:b w:val="false"/>
          <w:i w:val="false"/>
          <w:color w:val="000000"/>
          <w:sz w:val="28"/>
        </w:rPr>
        <w:t xml:space="preserve"> сәйкес құжаттар тізбесін ұсынған кезде;</w:t>
      </w:r>
      <w:r>
        <w:br/>
      </w:r>
      <w:r>
        <w:rPr>
          <w:rFonts w:ascii="Times New Roman"/>
          <w:b w:val="false"/>
          <w:i w:val="false"/>
          <w:color w:val="000000"/>
          <w:sz w:val="28"/>
        </w:rPr>
        <w:t>
      2) кондоминиум объектілерінің басқарма органымен, жергілікті атқарушы органдармен (тұрғын үй инспекциясымен) келісілген кондоминиум объектілерінің жалпы мүлкін күрделі жөндеудің жеке түрлерін өткізуге шығындар сметасының көшірмесін;</w:t>
      </w:r>
      <w:r>
        <w:br/>
      </w:r>
      <w:r>
        <w:rPr>
          <w:rFonts w:ascii="Times New Roman"/>
          <w:b w:val="false"/>
          <w:i w:val="false"/>
          <w:color w:val="000000"/>
          <w:sz w:val="28"/>
        </w:rPr>
        <w:t>
      3) кондоминиум объектілері басқармасы органдарымен көрсетілуімен пәтер иелерінің және жалға алушыларының жиналыс хаттамасының көшірмесі.</w:t>
      </w:r>
      <w:r>
        <w:br/>
      </w:r>
      <w:r>
        <w:rPr>
          <w:rFonts w:ascii="Times New Roman"/>
          <w:b w:val="false"/>
          <w:i w:val="false"/>
          <w:color w:val="000000"/>
          <w:sz w:val="28"/>
        </w:rPr>
        <w:t>
      Күрделі жөндеуге және (немесе) кондоминиум объектілерінің жалпы мүлкін күрделі жөндеуге қаражаттарды жинақтау салымдарының өтемақысын тағайындау туралы шешім белгіленген түрде (</w:t>
      </w:r>
      <w:r>
        <w:rPr>
          <w:rFonts w:ascii="Times New Roman"/>
          <w:b w:val="false"/>
          <w:i w:val="false"/>
          <w:color w:val="000000"/>
          <w:sz w:val="28"/>
        </w:rPr>
        <w:t>2-қосымша</w:t>
      </w:r>
      <w:r>
        <w:rPr>
          <w:rFonts w:ascii="Times New Roman"/>
          <w:b w:val="false"/>
          <w:i w:val="false"/>
          <w:color w:val="000000"/>
          <w:sz w:val="28"/>
        </w:rPr>
        <w:t>) және белгіленген тізбеге сәйкес анықтамамен және оларға қоса берілетін құжаттармен өтініш берушінің жазбаша өтініші негізінде "Екібастұз қаласы әкімдігінің халықты жұмыспен қамту және әлеуметтік мәселелер бөлімі" мемлекеттік мекемесімен қабылданады.</w:t>
      </w:r>
      <w:r>
        <w:br/>
      </w:r>
      <w:r>
        <w:rPr>
          <w:rFonts w:ascii="Times New Roman"/>
          <w:b w:val="false"/>
          <w:i w:val="false"/>
          <w:color w:val="000000"/>
          <w:sz w:val="28"/>
        </w:rPr>
        <w:t>
      Күрделі жөндеуге немесе кондоминиум объектілерінің жалпы мүлкін күрделі жөндеуге қаражаттарды жинақтау салымдарының өтемақысы ақша қаражаттарын өтініш иесінің екінші деңгейдегі банктердегі немесе "Қазпошта" АҚ-ғы дербес есепшоттарына аударылады.</w:t>
      </w:r>
      <w:r>
        <w:br/>
      </w:r>
      <w:r>
        <w:rPr>
          <w:rFonts w:ascii="Times New Roman"/>
          <w:b w:val="false"/>
          <w:i w:val="false"/>
          <w:color w:val="000000"/>
          <w:sz w:val="28"/>
        </w:rPr>
        <w:t>
      Тұрғын үй көмегін тағайындауға өтініштерді қабылдау тоқсанның соңғы айының 25 күніне дейін жүргізіледі.</w:t>
      </w:r>
      <w:r>
        <w:br/>
      </w:r>
      <w:r>
        <w:rPr>
          <w:rFonts w:ascii="Times New Roman"/>
          <w:b w:val="false"/>
          <w:i w:val="false"/>
          <w:color w:val="000000"/>
          <w:sz w:val="28"/>
        </w:rPr>
        <w:t>
</w:t>
      </w:r>
      <w:r>
        <w:rPr>
          <w:rFonts w:ascii="Times New Roman"/>
          <w:b w:val="false"/>
          <w:i w:val="false"/>
          <w:color w:val="000000"/>
          <w:sz w:val="28"/>
        </w:rPr>
        <w:t>
      18. Отбасының орта жиынтық кірісіне уақыттың белгіленген кезеңі ішінде ақшалай немесе шынайы түрде Қазақстан Республикасында және одан тысқары жерде алынған кірістердің барлық түрлері кіреді, келесілерді қоспағанда:</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тұрғын-үй көмегі;</w:t>
      </w:r>
      <w:r>
        <w:br/>
      </w:r>
      <w:r>
        <w:rPr>
          <w:rFonts w:ascii="Times New Roman"/>
          <w:b w:val="false"/>
          <w:i w:val="false"/>
          <w:color w:val="000000"/>
          <w:sz w:val="28"/>
        </w:rPr>
        <w:t>
      3) бала тууына байланысты біржолғы жәрдемақы;</w:t>
      </w:r>
      <w:r>
        <w:br/>
      </w:r>
      <w:r>
        <w:rPr>
          <w:rFonts w:ascii="Times New Roman"/>
          <w:b w:val="false"/>
          <w:i w:val="false"/>
          <w:color w:val="000000"/>
          <w:sz w:val="28"/>
        </w:rPr>
        <w:t>
      4) жерлеу рәсімдеріне жәрдемақы;</w:t>
      </w:r>
      <w:r>
        <w:br/>
      </w:r>
      <w:r>
        <w:rPr>
          <w:rFonts w:ascii="Times New Roman"/>
          <w:b w:val="false"/>
          <w:i w:val="false"/>
          <w:color w:val="000000"/>
          <w:sz w:val="28"/>
        </w:rPr>
        <w:t>
      5) төтенше жағдайға тап болған тұлғаларға біржолғы материалдық көмек (өрт, пәтер тонауы, ұзақ, бір айға созылған сырқат және т.б).</w:t>
      </w:r>
      <w:r>
        <w:br/>
      </w:r>
      <w:r>
        <w:rPr>
          <w:rFonts w:ascii="Times New Roman"/>
          <w:b w:val="false"/>
          <w:i w:val="false"/>
          <w:color w:val="000000"/>
          <w:sz w:val="28"/>
        </w:rPr>
        <w:t>
</w:t>
      </w:r>
      <w:r>
        <w:rPr>
          <w:rFonts w:ascii="Times New Roman"/>
          <w:b w:val="false"/>
          <w:i w:val="false"/>
          <w:color w:val="000000"/>
          <w:sz w:val="28"/>
        </w:rPr>
        <w:t>
      19. II және III тоқсанда отбасының жиынтық кірісіне үй алдындағы учаскілерден, бақшалардан (саяжай учаскесінен) түскен кірістер 1 жүздік үшін 1 айлық есептік көрсеткіші мөлшерінде, бірақ жалпы сомасы 5 айдан кем емес есептік көрсеткіші есепке алынады.</w:t>
      </w:r>
    </w:p>
    <w:bookmarkEnd w:id="6"/>
    <w:bookmarkStart w:name="z27" w:id="7"/>
    <w:p>
      <w:pPr>
        <w:spacing w:after="0"/>
        <w:ind w:left="0"/>
        <w:jc w:val="left"/>
      </w:pPr>
      <w:r>
        <w:rPr>
          <w:rFonts w:ascii="Times New Roman"/>
          <w:b/>
          <w:i w:val="false"/>
          <w:color w:val="000000"/>
        </w:rPr>
        <w:t xml:space="preserve"> 
3. Тұрғын үй көмегін қаржыландыру</w:t>
      </w:r>
    </w:p>
    <w:bookmarkEnd w:id="7"/>
    <w:bookmarkStart w:name="z28" w:id="8"/>
    <w:p>
      <w:pPr>
        <w:spacing w:after="0"/>
        <w:ind w:left="0"/>
        <w:jc w:val="both"/>
      </w:pPr>
      <w:r>
        <w:rPr>
          <w:rFonts w:ascii="Times New Roman"/>
          <w:b w:val="false"/>
          <w:i w:val="false"/>
          <w:color w:val="000000"/>
          <w:sz w:val="28"/>
        </w:rPr>
        <w:t>
      20. Тұрғын үй көмегіне берілетін төлемақыны қаржыландыру қалалық мәслихатпен бекітілген қалалық бюджеттен қарастырылған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21. "Екібастұз қаласы әкімдігінің халықты жұмыспен қамту және әлеуметтік мәселелер бөлімі" мемлекеттік мекемесі аударылған сомаларды көрсетуімен тұрғын үй көмегін алушылардың тізімін коммуналды қызметтердің кәсіпорын-жабдықтаушыларына қалыптастырады және ұсынады.</w:t>
      </w:r>
      <w:r>
        <w:br/>
      </w:r>
      <w:r>
        <w:rPr>
          <w:rFonts w:ascii="Times New Roman"/>
          <w:b w:val="false"/>
          <w:i w:val="false"/>
          <w:color w:val="000000"/>
          <w:sz w:val="28"/>
        </w:rPr>
        <w:t>
</w:t>
      </w:r>
      <w:r>
        <w:rPr>
          <w:rFonts w:ascii="Times New Roman"/>
          <w:b w:val="false"/>
          <w:i w:val="false"/>
          <w:color w:val="000000"/>
          <w:sz w:val="28"/>
        </w:rPr>
        <w:t>
      22. Асыра берілген жалған мәлімет барысында заңсыз төленген көмек үшін меншік иесі бір жыл мерзімге өз тұрғын-үй көмегінен айрылады. Заңсыз тағайындалған тұрғын үй жәрдемақысы сот тәртібінде қайтарылып беруге жатады.</w:t>
      </w:r>
    </w:p>
    <w:bookmarkEnd w:id="8"/>
    <w:bookmarkStart w:name="z31" w:id="9"/>
    <w:p>
      <w:pPr>
        <w:spacing w:after="0"/>
        <w:ind w:left="0"/>
        <w:jc w:val="both"/>
      </w:pPr>
      <w:r>
        <w:rPr>
          <w:rFonts w:ascii="Times New Roman"/>
          <w:b w:val="false"/>
          <w:i w:val="false"/>
          <w:color w:val="000000"/>
          <w:sz w:val="28"/>
        </w:rPr>
        <w:t>
Екібастұз қаласы бойынша аз қамтамасыз</w:t>
      </w:r>
      <w:r>
        <w:br/>
      </w:r>
      <w:r>
        <w:rPr>
          <w:rFonts w:ascii="Times New Roman"/>
          <w:b w:val="false"/>
          <w:i w:val="false"/>
          <w:color w:val="000000"/>
          <w:sz w:val="28"/>
        </w:rPr>
        <w:t xml:space="preserve">
етілген отбасыларға (азаматтарға) </w:t>
      </w:r>
      <w:r>
        <w:br/>
      </w:r>
      <w:r>
        <w:rPr>
          <w:rFonts w:ascii="Times New Roman"/>
          <w:b w:val="false"/>
          <w:i w:val="false"/>
          <w:color w:val="000000"/>
          <w:sz w:val="28"/>
        </w:rPr>
        <w:t xml:space="preserve">
тұрғын үй көмегін беру Ережесіне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"Екібастұз қаласы әкімдігінің халықты </w:t>
      </w:r>
      <w:r>
        <w:br/>
      </w:r>
      <w:r>
        <w:rPr>
          <w:rFonts w:ascii="Times New Roman"/>
          <w:b w:val="false"/>
          <w:i w:val="false"/>
          <w:color w:val="000000"/>
          <w:sz w:val="28"/>
        </w:rPr>
        <w:t xml:space="preserve">
жұмыспен қамту және әлеуметтік     </w:t>
      </w:r>
      <w:r>
        <w:br/>
      </w:r>
      <w:r>
        <w:rPr>
          <w:rFonts w:ascii="Times New Roman"/>
          <w:b w:val="false"/>
          <w:i w:val="false"/>
          <w:color w:val="000000"/>
          <w:sz w:val="28"/>
        </w:rPr>
        <w:t xml:space="preserve">
мәселелер бөлімі" ММ бастығы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мекенжай бойынша тұратын: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_______________көшесі,</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_____ үй, ______пәт.</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тел.____________________</w:t>
            </w:r>
          </w:p>
        </w:tc>
      </w:tr>
    </w:tbl>
    <w:p>
      <w:pPr>
        <w:spacing w:after="0"/>
        <w:ind w:left="0"/>
        <w:jc w:val="left"/>
      </w:pPr>
      <w:r>
        <w:rPr>
          <w:rFonts w:ascii="Times New Roman"/>
          <w:b/>
          <w:i w:val="false"/>
          <w:color w:val="000000"/>
        </w:rPr>
        <w:t xml:space="preserve"> Тұрғын үй көмегін тағайындау туралы өтініш</w:t>
      </w:r>
    </w:p>
    <w:p>
      <w:pPr>
        <w:spacing w:after="0"/>
        <w:ind w:left="0"/>
        <w:jc w:val="both"/>
      </w:pPr>
      <w:r>
        <w:rPr>
          <w:rFonts w:ascii="Times New Roman"/>
          <w:b w:val="false"/>
          <w:i w:val="false"/>
          <w:color w:val="000000"/>
          <w:sz w:val="28"/>
        </w:rPr>
        <w:t xml:space="preserve">       Мен, _______________________________________________________________ </w:t>
      </w:r>
      <w:r>
        <w:br/>
      </w:r>
      <w:r>
        <w:rPr>
          <w:rFonts w:ascii="Times New Roman"/>
          <w:b w:val="false"/>
          <w:i w:val="false"/>
          <w:color w:val="000000"/>
          <w:sz w:val="28"/>
        </w:rPr>
        <w:t>
      (Жалдаушының (баспананың меншік иесінің) аты-жөні, туған жылы</w:t>
      </w:r>
      <w:r>
        <w:br/>
      </w:r>
      <w:r>
        <w:rPr>
          <w:rFonts w:ascii="Times New Roman"/>
          <w:b w:val="false"/>
          <w:i w:val="false"/>
          <w:color w:val="000000"/>
          <w:sz w:val="28"/>
        </w:rPr>
        <w:t>
      Менің _________________________________________ мекенжайы бойынша _________ адамнан тұратын отбасыма, тұрғын үйді күтуге, тұтынылған коммуналды қызметтері мен байланыс қызметтеріне, телекоммуникацияның қалалық жүйесіне қосылған, телефонның абоненттік төлемі тарифінің көтерілуіне өтемақы бойынша шығындарды өтеуге тұрғын үй көмегін тағайындауды сұраймын.</w:t>
      </w:r>
      <w:r>
        <w:br/>
      </w:r>
      <w:r>
        <w:rPr>
          <w:rFonts w:ascii="Times New Roman"/>
          <w:b w:val="false"/>
          <w:i w:val="false"/>
          <w:color w:val="000000"/>
          <w:sz w:val="28"/>
        </w:rPr>
        <w:t>
      Екібастұз қаласы бойынша аз қамтамасыз етілген отбасыларына (азаматтарға) тұрғын үй көмегін беру Ережесімен таныстым.</w:t>
      </w:r>
      <w:r>
        <w:br/>
      </w:r>
      <w:r>
        <w:rPr>
          <w:rFonts w:ascii="Times New Roman"/>
          <w:b w:val="false"/>
          <w:i w:val="false"/>
          <w:color w:val="000000"/>
          <w:sz w:val="28"/>
        </w:rPr>
        <w:t>
      200_______жылғы________тоқсанға тағайындалған тұрғын үй көмегінің аударылған сомасын келесі тәртіпте жіберуіңізді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9121"/>
        <w:gridCol w:w="2053"/>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ұстау_________________________</w:t>
            </w:r>
            <w:r>
              <w:br/>
            </w:r>
            <w:r>
              <w:rPr>
                <w:rFonts w:ascii="Times New Roman"/>
                <w:b w:val="false"/>
                <w:i w:val="false"/>
                <w:color w:val="000000"/>
                <w:sz w:val="20"/>
              </w:rPr>
              <w:t>
(ПИК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қуаты, ыстық су, жылу жүйесі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 канализация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 электр желілерін ұстау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орындарын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Қоқыстар шығару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лифтіні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Абоненттік төлем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 түрлері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Өтінішке жауап бергенге қанағаттандым, қанағаттанбадым (керегін сызу керек).</w:t>
      </w:r>
      <w:r>
        <w:br/>
      </w:r>
      <w:r>
        <w:rPr>
          <w:rFonts w:ascii="Times New Roman"/>
          <w:b w:val="false"/>
          <w:i w:val="false"/>
          <w:color w:val="000000"/>
          <w:sz w:val="28"/>
        </w:rPr>
        <w:t>
      Жазбаша ескертуге мұқтажбын, мұқтаж емеспін (керегін сызу керек).</w:t>
      </w:r>
      <w:r>
        <w:br/>
      </w:r>
      <w:r>
        <w:rPr>
          <w:rFonts w:ascii="Times New Roman"/>
          <w:b w:val="false"/>
          <w:i w:val="false"/>
          <w:color w:val="000000"/>
          <w:sz w:val="28"/>
        </w:rPr>
        <w:t>
       ____________ _____________________</w:t>
      </w:r>
      <w:r>
        <w:br/>
      </w:r>
      <w:r>
        <w:rPr>
          <w:rFonts w:ascii="Times New Roman"/>
          <w:b w:val="false"/>
          <w:i w:val="false"/>
          <w:color w:val="000000"/>
          <w:sz w:val="28"/>
        </w:rPr>
        <w:t>
      (күні)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504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0"/>
          <w:p>
            <w:pPr>
              <w:spacing w:after="20"/>
              <w:ind w:left="20"/>
              <w:jc w:val="both"/>
            </w:pPr>
            <w:r>
              <w:rPr>
                <w:rFonts w:ascii="Times New Roman"/>
                <w:b w:val="false"/>
                <w:i w:val="false"/>
                <w:color w:val="000000"/>
                <w:sz w:val="20"/>
              </w:rPr>
              <w:t>
Екібастұз қаласы бойынша аз қамтамасыз</w:t>
            </w:r>
            <w:r>
              <w:br/>
            </w:r>
            <w:r>
              <w:rPr>
                <w:rFonts w:ascii="Times New Roman"/>
                <w:b w:val="false"/>
                <w:i w:val="false"/>
                <w:color w:val="000000"/>
                <w:sz w:val="20"/>
              </w:rPr>
              <w:t xml:space="preserve">
етілген отбасыларға (азаматтарға) </w:t>
            </w:r>
            <w:r>
              <w:br/>
            </w:r>
            <w:r>
              <w:rPr>
                <w:rFonts w:ascii="Times New Roman"/>
                <w:b w:val="false"/>
                <w:i w:val="false"/>
                <w:color w:val="000000"/>
                <w:sz w:val="20"/>
              </w:rPr>
              <w:t xml:space="preserve">
тұрғын үй көмегін беру Ережесіне </w:t>
            </w:r>
            <w:r>
              <w:br/>
            </w:r>
            <w:r>
              <w:rPr>
                <w:rFonts w:ascii="Times New Roman"/>
                <w:b w:val="false"/>
                <w:i w:val="false"/>
                <w:color w:val="000000"/>
                <w:sz w:val="20"/>
              </w:rPr>
              <w:t xml:space="preserve">
2-қосымша </w:t>
            </w:r>
            <w:r>
              <w:br/>
            </w:r>
            <w:r>
              <w:rPr>
                <w:rFonts w:ascii="Times New Roman"/>
                <w:b w:val="false"/>
                <w:i w:val="false"/>
                <w:color w:val="000000"/>
                <w:sz w:val="20"/>
              </w:rPr>
              <w:t xml:space="preserve">
"Екібастұз қаласы әкімдігінің халықты </w:t>
            </w:r>
            <w:r>
              <w:br/>
            </w:r>
            <w:r>
              <w:rPr>
                <w:rFonts w:ascii="Times New Roman"/>
                <w:b w:val="false"/>
                <w:i w:val="false"/>
                <w:color w:val="000000"/>
                <w:sz w:val="20"/>
              </w:rPr>
              <w:t xml:space="preserve">
жұмыспен қамту және әлеуметтік </w:t>
            </w:r>
            <w:r>
              <w:br/>
            </w:r>
            <w:r>
              <w:rPr>
                <w:rFonts w:ascii="Times New Roman"/>
                <w:b w:val="false"/>
                <w:i w:val="false"/>
                <w:color w:val="000000"/>
                <w:sz w:val="20"/>
              </w:rPr>
              <w:t xml:space="preserve">
мәселелер бөлімі" ММ бастығы </w:t>
            </w:r>
          </w:p>
          <w:bookmarkEnd w:id="10"/>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мекенжай бойынша тұратын: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______________көшесі,</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______үй, ________пәт.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тел._______________________</w:t>
            </w:r>
          </w:p>
        </w:tc>
      </w:tr>
    </w:tbl>
    <w:p>
      <w:pPr>
        <w:spacing w:after="0"/>
        <w:ind w:left="0"/>
        <w:jc w:val="left"/>
      </w:pPr>
      <w:r>
        <w:rPr>
          <w:rFonts w:ascii="Times New Roman"/>
          <w:b/>
          <w:i w:val="false"/>
          <w:color w:val="000000"/>
        </w:rPr>
        <w:t xml:space="preserve"> Кондоминиум объектілерінің жалпы мүлкін</w:t>
      </w:r>
      <w:r>
        <w:br/>
      </w:r>
      <w:r>
        <w:rPr>
          <w:rFonts w:ascii="Times New Roman"/>
          <w:b/>
          <w:i w:val="false"/>
          <w:color w:val="000000"/>
        </w:rPr>
        <w:t>
жөндеуге арналған өтемақылар аударуға өтініш</w:t>
      </w:r>
    </w:p>
    <w:p>
      <w:pPr>
        <w:spacing w:after="0"/>
        <w:ind w:left="0"/>
        <w:jc w:val="both"/>
      </w:pPr>
      <w:r>
        <w:rPr>
          <w:rFonts w:ascii="Times New Roman"/>
          <w:b w:val="false"/>
          <w:i w:val="false"/>
          <w:color w:val="000000"/>
          <w:sz w:val="28"/>
        </w:rPr>
        <w:t>       Мен, ________________________________________________________________</w:t>
      </w:r>
      <w:r>
        <w:br/>
      </w:r>
      <w:r>
        <w:rPr>
          <w:rFonts w:ascii="Times New Roman"/>
          <w:b w:val="false"/>
          <w:i w:val="false"/>
          <w:color w:val="000000"/>
          <w:sz w:val="28"/>
        </w:rPr>
        <w:t>
      (Жалдаушының (баспананың меншік иесінің) аты-жөні, туған жылы</w:t>
      </w:r>
      <w:r>
        <w:br/>
      </w:r>
      <w:r>
        <w:rPr>
          <w:rFonts w:ascii="Times New Roman"/>
          <w:b w:val="false"/>
          <w:i w:val="false"/>
          <w:color w:val="000000"/>
          <w:sz w:val="28"/>
        </w:rPr>
        <w:t>
      Менің _________________________________________ мекен-жайы бойынша __________ адамнан тұратын отбасыма, кондоминиум объектілерінің жалпы мүлкін жөндеуге арналған өтемақыларды өтеу үшін тұрғын үй көмегін тағайындауды сұраймын.</w:t>
      </w:r>
      <w:r>
        <w:br/>
      </w:r>
      <w:r>
        <w:rPr>
          <w:rFonts w:ascii="Times New Roman"/>
          <w:b w:val="false"/>
          <w:i w:val="false"/>
          <w:color w:val="000000"/>
          <w:sz w:val="28"/>
        </w:rPr>
        <w:t>
      Екібастұз қаласы бойынша аз қамтамасыз етілген отбасыларына (азаматтарға) тұрғын үй көмегін беру Ережесімен таныстым.</w:t>
      </w:r>
      <w:r>
        <w:br/>
      </w:r>
      <w:r>
        <w:rPr>
          <w:rFonts w:ascii="Times New Roman"/>
          <w:b w:val="false"/>
          <w:i w:val="false"/>
          <w:color w:val="000000"/>
          <w:sz w:val="28"/>
        </w:rPr>
        <w:t>
      Қажетті құжаттарды қоса беріп отырмын, аударылған өтемақы сомасын</w:t>
      </w:r>
      <w:r>
        <w:br/>
      </w:r>
      <w:r>
        <w:rPr>
          <w:rFonts w:ascii="Times New Roman"/>
          <w:b w:val="false"/>
          <w:i w:val="false"/>
          <w:color w:val="000000"/>
          <w:sz w:val="28"/>
        </w:rPr>
        <w:t>
      ________________________ _________________шотына аударуды сұраймын (Казпошта АҚ, банк бөлімшелері).</w:t>
      </w:r>
      <w:r>
        <w:br/>
      </w:r>
      <w:r>
        <w:rPr>
          <w:rFonts w:ascii="Times New Roman"/>
          <w:b w:val="false"/>
          <w:i w:val="false"/>
          <w:color w:val="000000"/>
          <w:sz w:val="28"/>
        </w:rPr>
        <w:t>
       ______________ __________________</w:t>
      </w:r>
      <w:r>
        <w:br/>
      </w:r>
      <w:r>
        <w:rPr>
          <w:rFonts w:ascii="Times New Roman"/>
          <w:b w:val="false"/>
          <w:i w:val="false"/>
          <w:color w:val="000000"/>
          <w:sz w:val="28"/>
        </w:rPr>
        <w:t>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