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1cc3" w14:textId="47e1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22 ақпандағы N 30 "2010 жылға арналған жекелеген санаттағы азаматтарға әлеуметтік көмек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2010 жылғы 29 шілдедегі N 160 қаулысы. Павлодар облысы Ақтоғай ауданының Әділет басқармасында 2010 жылғы 3 қыркүйекте N 12-4-86 тіркелген. Күші жойылды - қолдану мерзімінің өтуіне байланысты (Павлодар облысы Ақтоғай аудандық әкімдігінің 2010 жылғы 31 желтоқсандағы N 309 қаулысы)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әкімдігінің 2010.12.31 N 309 қаулысы).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жекелеген санаттағы азаматтарға әлеуметтiк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ауданы әкімдігінің 2010 жылғы 22 ақпандағы N 30 "2010 жылға арналған жекелеген санаттағы азаматтарға әлеуметтік көмек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3, 4, 5, 6, 7, 8, 10, 11, 13, 14, 15, 16, 17, 18, 20, 21, 22, 23, 24, 25, 26, 27-тармақшаларындағы "азаматтарды тіркеу кітабының көшірмесі" сөзінен кейін "немесе мекенжай анықтамасы"сөздерімен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17-тармақшасындағы "жалғызілікті тұлғаларға – 250 мың теңге мөлшерінде" сөзі алынып тасталсын, "медицина қызметкерлеріне, жоғарғы оқу орнын бітіруші түлектерге" санаты "250 000 теңге мөлшерінде" деген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17-тармақшасындағы "отбасылыларға" сөзі "егер отбасында екі дәрігер болса"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"Ақтоғай ауданы қаржы бөлімі" мемлекеттік мекемесі "Жергілікті өкілетті органдардың шешімі бойынша жекелеген санаттағы мұқтаж азаматтарға әлеуметтік көмек" 007 бағдарлама бойынша бюджеттік қаражаттандыру шегінде уақытында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Б.З. Ысқақоваға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Көбенов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