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1aa12" w14:textId="401aa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Ертіс ауданы әкімдігінің 2010 жылғы 25 ақпандағы "2010 жылға арналған Ертіс ауданы азаматтарының жекелеген санаттарына әлеуметтік көмек көрсету туралы" N 68/1 қаулысына өзгерістер мен толықтыруларды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Ертіс аудандық әкімдігінің 2010 жылғы 01 желтоқсандағы N 416/8 қаулысы. Павлодар облысы Ертіс ауданының Әділет басқармасында 2010 жылғы 14 желтоқсанда N 12-7-111 тіркелген. Күші жойылды - Павлодар облысы Ертіс аудандық  әкімдігінің 2011 жылғы 11 сәуірдегі N 168/2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Павлодар облысы Ертіс аудандық әкімдігінің 2011.04.11 N 168/2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56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"Қазақстан Республикасындағы жергілікті мемлекеттік басқару және өзін-өзі басқару туралы" Заңының 31 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>14)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азаматтардың жекелеген санатына әлеуметтік көмек көрсету мақсатында аудан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 әкімдігінің 2010 жылғы 25 ақпандағы "2010 жылға арналған Ертіс ауданы азаматтарының жекелеген санаттарына әлеуметтік көмек көрсету туралы" N 68/1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- Қаулы) (2010 жылдың 27 наурызда нормативтік-құқықтық актілер мемлекеттік тіркеу тізілімінде N 12-7-98 тіркелген, 2010 жылдың 15 сәуірінде "Иртыш" газетінде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2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37)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"37) жыл басынан алған мемлекеттік атаулы әлеуметтік көмек алушыларға (бұдан әрі - МАӘК) және 18 жасқа дейінгі балалары бар мемлекеттік жәрдемақы алушы отбасыларға (бұдан әрі - МБЖ), Ұлы Отан соғысының мүгедектері мен қатысушыларына цифрлық спутниктік теледидарға клиенттік қабылдағыш алуға";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2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24) тармақшасындағы "көпбалалы отбасылар санынан" деген сөздер алынып тасталсын: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3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23)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"23) 37) тармақшада белгіленген санаттар үшін - өтініш, жұмыспен қамту және әлеуметтік бағдарламалар бөлімінің, соғыс және еңбек ардагерлер кеңесінің тізімдері";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4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37)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"37) МАӘК пен МБЖ алушыларға, Ұлы Отан соғысы қатысушылары мен мүгедектеріне цифрлық спутниктік теледидарға клиенттік қабылдағыш алуға 16 айлық есептік көрсеткіш мөлшерінде (бұдан әрі - АЕК)" бір жолғы әлеуметтік төлемақы;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4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24) тармақшасындағы "62,0 АЕК" төлемақы мөлшері  - "80 АЕК" болып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рет ресми жарияланған күнінен он күнтізбелік күн өткен соң қолданысқа енгізіледі және 2010 жылдың 1 қаңтарынан бастап туындаған құқықтық қатынастарға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А.Т. Тілеуоваға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В. Левченко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