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fbfcd" w14:textId="91fbf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(4 шақырылған 16 сессиясы) 2009 жылғы 25 желтоқсандағы (2010 - 2012 жылдарға арналған аудандық бюджет туралы" N 16/143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2010 жылғы 8 ақпандағы N 17/154 шешімі. Павлодар облысы Павлодар ауданының Әділет басқармасында 2010 жылғы 17 ақпанда N 12-11-122 тіркелген. Күші жойылды - қолдану мерзімінің өтуіне байланысты (Павлодар облысы Павлодар аудандық мәслихатының 2011 жылғы 14 ақпандағы N 27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қолдану мерзімінің өтуіне байланысты (Павлодар облысы Павлодар аудандық мәслихатының 2011.02.14 N 27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 кодексінің 106 бабы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 бабының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5 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(4 шақырылған 16 сессиясы) 2009 жылғы 25 желтоқсандағы "2010 - 2012 жылдарға арналған аудандық бюджет туралы" (нормативтік құқықтық актілерді мемлекеттік тіркеу Тізілімінде N 12-11-118 болып тіркелген, "Заман тынысы" газетінің 2010 жылғы 8 қаңтарда N 1 санында жарияланды) N 16/143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2010 - 2012 жылдарға арналған аудандық бюджет 1, 2 және 3 қосымшаға сәйкес мына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1 863 380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239 720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– 2 040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287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1 621 333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1 856 380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40 060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40 060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7000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7000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-40 060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40 060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қосымшаларына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Т. Қожахметов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аудандық мәслихатының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(4 шақырылған, 17 сессиясының)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8 ақпандағы N 17/154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442"/>
        <w:gridCol w:w="506"/>
        <w:gridCol w:w="8624"/>
        <w:gridCol w:w="2670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</w:p>
        </w:tc>
      </w:tr>
      <w:tr>
        <w:trPr>
          <w:trHeight w:val="3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1863380</w:t>
            </w:r>
          </w:p>
        </w:tc>
      </w:tr>
      <w:tr>
        <w:trPr>
          <w:trHeight w:val="36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239720</w:t>
            </w:r>
          </w:p>
        </w:tc>
      </w:tr>
      <w:tr>
        <w:trPr>
          <w:trHeight w:val="3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82059</w:t>
            </w:r>
          </w:p>
        </w:tc>
      </w:tr>
      <w:tr>
        <w:trPr>
          <w:trHeight w:val="31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82059</w:t>
            </w:r>
          </w:p>
        </w:tc>
      </w:tr>
      <w:tr>
        <w:trPr>
          <w:trHeight w:val="36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70628</w:t>
            </w:r>
          </w:p>
        </w:tc>
      </w:tr>
      <w:tr>
        <w:trPr>
          <w:trHeight w:val="34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70628</w:t>
            </w:r>
          </w:p>
        </w:tc>
      </w:tr>
      <w:tr>
        <w:trPr>
          <w:trHeight w:val="3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81763</w:t>
            </w:r>
          </w:p>
        </w:tc>
      </w:tr>
      <w:tr>
        <w:trPr>
          <w:trHeight w:val="31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56287</w:t>
            </w:r>
          </w:p>
        </w:tc>
      </w:tr>
      <w:tr>
        <w:trPr>
          <w:trHeight w:val="3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</w:t>
            </w:r>
          </w:p>
        </w:tc>
      </w:tr>
      <w:tr>
        <w:trPr>
          <w:trHeight w:val="31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16983</w:t>
            </w:r>
          </w:p>
        </w:tc>
      </w:tr>
      <w:tr>
        <w:trPr>
          <w:trHeight w:val="31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</w:t>
            </w:r>
          </w:p>
        </w:tc>
      </w:tr>
      <w:tr>
        <w:trPr>
          <w:trHeight w:val="6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 қызметтерге салынатын ішкі салықтар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3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6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басқада ресурстарды пайдаланғаны үшін түсетін түсімдер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</w:p>
        </w:tc>
      </w:tr>
      <w:tr>
        <w:trPr>
          <w:trHeight w:val="6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</w:tr>
      <w:tr>
        <w:trPr>
          <w:trHeight w:val="121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31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61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94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34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42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4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1621333</w:t>
            </w:r>
          </w:p>
        </w:tc>
      </w:tr>
      <w:tr>
        <w:trPr>
          <w:trHeight w:val="61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1621333</w:t>
            </w:r>
          </w:p>
        </w:tc>
      </w:tr>
      <w:tr>
        <w:trPr>
          <w:trHeight w:val="31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549"/>
        <w:gridCol w:w="549"/>
        <w:gridCol w:w="656"/>
        <w:gridCol w:w="7709"/>
        <w:gridCol w:w="267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</w:p>
        </w:tc>
      </w:tr>
      <w:tr>
        <w:trPr>
          <w:trHeight w:val="315" w:hRule="atLeast"/>
        </w:trPr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1856380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186466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167897</w:t>
            </w:r>
          </w:p>
        </w:tc>
      </w:tr>
      <w:tr>
        <w:trPr>
          <w:trHeight w:val="6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42235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42235</w:t>
            </w:r>
          </w:p>
        </w:tc>
      </w:tr>
      <w:tr>
        <w:trPr>
          <w:trHeight w:val="6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115612</w:t>
            </w:r>
          </w:p>
        </w:tc>
      </w:tr>
      <w:tr>
        <w:trPr>
          <w:trHeight w:val="9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114012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</w:p>
        </w:tc>
      </w:tr>
      <w:tr>
        <w:trPr>
          <w:trHeight w:val="6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</w:p>
        </w:tc>
      </w:tr>
      <w:tr>
        <w:trPr>
          <w:trHeight w:val="9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</w:t>
            </w:r>
          </w:p>
        </w:tc>
      </w:tr>
      <w:tr>
        <w:trPr>
          <w:trHeight w:val="6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</w:t>
            </w:r>
          </w:p>
        </w:tc>
      </w:tr>
      <w:tr>
        <w:trPr>
          <w:trHeight w:val="12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1027119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32974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32974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32974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955607</w:t>
            </w:r>
          </w:p>
        </w:tc>
      </w:tr>
      <w:tr>
        <w:trPr>
          <w:trHeight w:val="6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</w:p>
        </w:tc>
      </w:tr>
      <w:tr>
        <w:trPr>
          <w:trHeight w:val="4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944309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938255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38538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38538</w:t>
            </w:r>
          </w:p>
        </w:tc>
      </w:tr>
      <w:tr>
        <w:trPr>
          <w:trHeight w:val="6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</w:p>
        </w:tc>
      </w:tr>
      <w:tr>
        <w:trPr>
          <w:trHeight w:val="9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</w:p>
        </w:tc>
      </w:tr>
      <w:tr>
        <w:trPr>
          <w:trHeight w:val="9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103109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92085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83630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22688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41921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</w:t>
            </w:r>
          </w:p>
        </w:tc>
      </w:tr>
      <w:tr>
        <w:trPr>
          <w:trHeight w:val="12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9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</w:t>
            </w:r>
          </w:p>
        </w:tc>
      </w:tr>
      <w:tr>
        <w:trPr>
          <w:trHeight w:val="12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</w:t>
            </w:r>
          </w:p>
        </w:tc>
      </w:tr>
      <w:tr>
        <w:trPr>
          <w:trHeight w:val="6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50796</w:t>
            </w:r>
          </w:p>
        </w:tc>
      </w:tr>
      <w:tr>
        <w:trPr>
          <w:trHeight w:val="6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142613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107012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6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95082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</w:p>
        </w:tc>
      </w:tr>
      <w:tr>
        <w:trPr>
          <w:trHeight w:val="5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</w:p>
        </w:tc>
      </w:tr>
      <w:tr>
        <w:trPr>
          <w:trHeight w:val="5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</w:t>
            </w:r>
          </w:p>
        </w:tc>
      </w:tr>
      <w:tr>
        <w:trPr>
          <w:trHeight w:val="5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13460</w:t>
            </w:r>
          </w:p>
        </w:tc>
      </w:tr>
      <w:tr>
        <w:trPr>
          <w:trHeight w:val="5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5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</w:tr>
      <w:tr>
        <w:trPr>
          <w:trHeight w:val="5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</w:t>
            </w:r>
          </w:p>
        </w:tc>
      </w:tr>
      <w:tr>
        <w:trPr>
          <w:trHeight w:val="5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5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</w:t>
            </w:r>
          </w:p>
        </w:tc>
      </w:tr>
      <w:tr>
        <w:trPr>
          <w:trHeight w:val="5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8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5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</w:t>
            </w:r>
          </w:p>
        </w:tc>
      </w:tr>
      <w:tr>
        <w:trPr>
          <w:trHeight w:val="11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9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9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115793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</w:t>
            </w:r>
          </w:p>
        </w:tc>
      </w:tr>
      <w:tr>
        <w:trPr>
          <w:trHeight w:val="9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</w:t>
            </w:r>
          </w:p>
        </w:tc>
      </w:tr>
      <w:tr>
        <w:trPr>
          <w:trHeight w:val="6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</w:t>
            </w:r>
          </w:p>
        </w:tc>
      </w:tr>
      <w:tr>
        <w:trPr>
          <w:trHeight w:val="6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6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</w:t>
            </w:r>
          </w:p>
        </w:tc>
      </w:tr>
      <w:tr>
        <w:trPr>
          <w:trHeight w:val="9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</w:p>
        </w:tc>
      </w:tr>
      <w:tr>
        <w:trPr>
          <w:trHeight w:val="12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</w:t>
            </w:r>
          </w:p>
        </w:tc>
      </w:tr>
      <w:tr>
        <w:trPr>
          <w:trHeight w:val="6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5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6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</w:tr>
      <w:tr>
        <w:trPr>
          <w:trHeight w:val="8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57056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46235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44235</w:t>
            </w:r>
          </w:p>
        </w:tc>
      </w:tr>
      <w:tr>
        <w:trPr>
          <w:trHeight w:val="9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44235</w:t>
            </w:r>
          </w:p>
        </w:tc>
      </w:tr>
      <w:tr>
        <w:trPr>
          <w:trHeight w:val="9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елді-мекендер көшелерін жөндеу және ұстау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(қалаішiлiк) және ауданішiлiк қоғамдық жолаушылар тасымалдарын ұйымдастыру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6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</w:tr>
      <w:tr>
        <w:trPr>
          <w:trHeight w:val="9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жолаушылар көлігі және автомобиль жолдары бөлімі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12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134574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134574</w:t>
            </w:r>
          </w:p>
        </w:tc>
      </w:tr>
      <w:tr>
        <w:trPr>
          <w:trHeight w:val="6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134574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40060</w:t>
            </w:r>
          </w:p>
        </w:tc>
      </w:tr>
      <w:tr>
        <w:trPr>
          <w:trHeight w:val="6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40060</w:t>
            </w:r>
          </w:p>
        </w:tc>
      </w:tr>
      <w:tr>
        <w:trPr>
          <w:trHeight w:val="9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40060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Каржы активтерін сатып алу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0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-40060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аудандық мәслихатының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шақырылған,17 сессиясының)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8 ақпандағы N 17/154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ауылдық округтердiң қимасындағы</w:t>
      </w:r>
      <w:r>
        <w:br/>
      </w:r>
      <w:r>
        <w:rPr>
          <w:rFonts w:ascii="Times New Roman"/>
          <w:b/>
          <w:i w:val="false"/>
          <w:color w:val="000000"/>
        </w:rPr>
        <w:t>
ағымдағы бюджеттiк бағдарламалардың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479"/>
        <w:gridCol w:w="564"/>
        <w:gridCol w:w="628"/>
        <w:gridCol w:w="1050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4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           Атауы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Пресное ауылы әкiмiнiң аппараты
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4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7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45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Григорьевка ауылдық округi әкiмiнiң аппараты
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</w:tr>
      <w:tr>
        <w:trPr>
          <w:trHeight w:val="6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Ефремовка ауылдық округi әкiмiнiң аппараты
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  жалпы функцияларын орындайтын өкiлдi, атқарушы және басқа органдар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  маңызы бар қала, кент, ауыл (село), ауылдық (селолық) округ әкiмiнiң аппараты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Жетекшi ауылы әкiмiнiң аппараты
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Заңғар ауылдық округі әкiмiнiң аппараты
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</w:tr>
      <w:tr>
        <w:trPr>
          <w:trHeight w:val="6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</w:tr>
      <w:tr>
        <w:trPr>
          <w:trHeight w:val="6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елді-мекендер көшелерін жөндеу және ұстау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Заря ауылдық округi әкiмiнiң аппараты
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Кеңес ауылдық округi әкiмiнiң аппараты
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</w:tr>
      <w:tr>
        <w:trPr>
          <w:trHeight w:val="6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3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4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Красноармейка ауылдық округi әкiмiнiң аппараты
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6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Луганск ауылдық округi әкiмiнiң аппараты
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5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</w:tr>
      <w:tr>
        <w:trPr>
          <w:trHeight w:val="6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Мичурин ауылдық округi әкiмiнiң аппараты
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</w:tr>
      <w:tr>
        <w:trPr>
          <w:trHeight w:val="6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Маралды ауылдық округi әкiмiнiң аппараты
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Ольгинка ауылы әкімінің аппараты
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6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</w:tr>
      <w:tr>
        <w:trPr>
          <w:trHeight w:val="5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Рождественка ауылдық округi әкiмiнiң аппараты
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Чернорецк ауылдық округі әкімінің аппараты
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5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Черноярка ауылдық округi әкімінің аппараты
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5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Шақат ауылдық округi әкімінің аппараты
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