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9956" w14:textId="09f9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2011 жылы қоғамдық жұмыстарды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2010 жылғы 31 желтоқсандағы N 437/12 қаулысы. Павлодар облысы Павлодар ауданының Әділет басқармасында 2011 жылғы 26 қаңтарда N 12-11-131 тіркелді. Күші жойылды - Павлодар облысы Павлодар аудандық әкімдігінің 2012 жылғы 13 тамыздағы N 378/8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Павлодар аудандық әкімдігінің 2012.08.13 N 378/8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20 бабы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жұмыспен қамту және әлеуметтік бағдарламалар бөлімі кәсіпорындар мен ұйымдармен жасасқан шарттар бойынша 150 жұмыссыз үшін қоғамдық жұмыстар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 өтетін аудан ұйымдары мен кәсіпорындарының тізбесі, қоғамдық жұмыстардың түрлері, қаржыландыру көлемі мен көздері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Тұрғындардың мақсатты топтарындағы жұмыссыздар: асырауында төрт және одан да көп кәмелетке толмаған балалары бар көпбалалы аналар, үшінші топтағы мүгедектер, медициналық-бақылау комиссиясының анықтамасы бойынша еңбекте шектеулері бар азаматтар үшін еңбек ақысын толық төлеумен 40-сағаттық жұмыс аптасы және икемді жұмыс кестесі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топтағы мүгедектер және медициналық-бақылау комиссиясының анықтамасы бойынша еңбекке шектеулері бар азаматтар қоғамдық жұмыстарға медициналық мекемелердің ұсыныстарына сәйкес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жұмыстарға тартылған жұмыссыздарға төлемақы Қазақстан Республикасының 2010 жылы 29 қарашадағы "2011 - 2013 жылдарға арналған республикалық бюджет туралы" Заңымен бекітілген ең төмен айлық еңбекақыдан кем емес мөлшерде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жұмыстарды қаржыландырудың көлемі 2011 жылға бекітілген аудан бюджетіне сәйкес 002 100 "Қоғамдық жұмыстар" бағдарламасының бөлімшесі бойынша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 әкімдігінің 2010 жылғы 18 қаңтардағы "2010 жылы қоғамдық жұмыстар өткізу туралы" N 1/1 (нормативтік құқықтық актілерді мемлекеттік тіркеу Тізілімінде N 12-11-120 тіркелген, 2010 жылғы 19 ақпандағы N 7 (7763) "Заман Тынысы" газетінде жарияланған),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алғашқы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Ш.А. Мұхамбетжановаға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Бастенов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31 желтоқсан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437/12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өтетін кәсіпорындар мен ұйымдар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көлемдері мен нақты</w:t>
      </w:r>
      <w:r>
        <w:br/>
      </w:r>
      <w:r>
        <w:rPr>
          <w:rFonts w:ascii="Times New Roman"/>
          <w:b/>
          <w:i w:val="false"/>
          <w:color w:val="000000"/>
        </w:rPr>
        <w:t>
шарттары және қоғамдық жұмыстарды қаржыландыру көздері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Павлодар облысы Павлодар аудандық әкімдігінің 2011.04.04 </w:t>
      </w:r>
      <w:r>
        <w:rPr>
          <w:rFonts w:ascii="Times New Roman"/>
          <w:b w:val="false"/>
          <w:i w:val="false"/>
          <w:color w:val="ff0000"/>
          <w:sz w:val="28"/>
        </w:rPr>
        <w:t>N 69/4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он күнтізбелік күн өткеннен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3188"/>
        <w:gridCol w:w="2215"/>
        <w:gridCol w:w="2566"/>
        <w:gridCol w:w="1283"/>
        <w:gridCol w:w="1093"/>
        <w:gridCol w:w="2047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Кәсіпорын, ұйым атауы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жұмыстардың түрлері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 (адам дар саны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Ұсыныс (адамдар саны)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көзі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9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Пресное ауылы әкімінің аппараты" мемлекеттік мекемесі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аумақтарын, қар мен қар бұрқасындарын қолмен жинау.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сауықтыру: аумақтарды көгалдандыру, көріктендіру, көктемде және күзде ағаш отырғызу, жасыл екпелерді жазғы суару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Тарихи-сәулет ескерткіштерді, кешендерді және қорықтар аймағын қалпына келтіруге көмек көрсету.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халқын, қосалқы шаруашылықтың бар болуын (мал, құс) есептеу өткізуде көмек көрсету, үйлерді және аулаларды аралауға көмек көрсету.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көрсету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 тазалау – 9600 куб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салу – 800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 салу – 800 дана. Ағаш ақтау, ағаш қесу – 24000 дана. Гүлбақтар мен гүлзарларды жасау – 1600 шаршы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 мен обелисктерді, парк аумағын тәртіпке келтіру – 8000 шаршы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Қоршауларды жөндеу – 84 шаршы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аралауды және басқа да зерттеулерді өткізу – 8000 аула.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 құжат.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Григорьевка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Ефремовка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Жетекші ауылы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Заря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Занғар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Кеңес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8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Красноармейка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4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Луганск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Мичурин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Ольгинка ауылы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Рождественка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Маралды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Чернорецк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Черноярка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Шакат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9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әкімдігінің, Павлодар ауданының тұрғын үй-коммуналдық шаруашылық, жолаушылар көлігі және автомобиль жолдары бөлімінің "Коммунальщик" коммуналдық мемлекеттік кәсіпорны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құрылыс бөлімі" мемлекеттік мекемесі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көрсету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құжат.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жұмыспен қамту және әлеуметтік бағдарламалар бөлімі"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жер қатынастары бөлімі"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Ескерту: Қоғамдық жұмыс көлемі жұмыспен қамту бағдарламасымен сәйкес анықталады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