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399b" w14:textId="3893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арналған базалық ставка төлеміне коэффиценттік түзетулері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2010 жылғы 18 маусымдағы N 137/23 шешімі. Павлодар облысы Успен ауданының Әділет басқармасында 2010 жылғы 21 шілдеде N 12-12-93 тіркелген. Күші жойылды - Павлодар облысы Успен аудандық мәслихатының 2012 жылғы 06 желтоқсандағы N 50/10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мәслихатының 2012.12.06 N 50/10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жылы 20 маусымдағы Жер кодексінің 11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бабының,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 учаскелерін пайдаланғаны үшін жалға алу төлемінің ставкасын анықтау және дұрыстығын қамтамасыз ету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Ауданның ауылдық елді мекендерінде жалға беру кезінде жер учаскесінің базалық ставка төлемі жыл сайын жер учаскесін жалға беру төлемінің 120 пайыз көлемін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Ауданның ауыл шаруашылық нысаны санатындағы жерлерді жалға беру кезінде жер учаскесінің базалық ставка төлемі жыл сайын жер учаскесін жалға беру төлемінің 100 пайыз көлемін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басылымға жарияланған күннен бастап 10 күнтізбелік күннен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экономика және бюджет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сайланған ХХІІІ сессия төрағасы         А. Жураковский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Т. Байғожинов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