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6fb7" w14:textId="2776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Насихаттау жөніндегі баспа материалдарын орналастыратын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2010 жылғы 9 ақпандағы N 9/1 қаулысы. Павлодар облысы Шарбақты ауданының Әділет басқармасында 2010 жылғы 3 наурызда N 12-13-96 тіркелген. Күші жойылды - қолдану мерзімінің өтуіне байланысты (Павлодар облысы Шарбақты аудандық әкімі аппарат басшысының 2013 жылғы 27 қыркүйектегі N 35/01-17/820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Шарбақты аудандық әкімі аппарат басшысының 27.09.2013 N 35/01-17/820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барлық кандидаттар үшін насихаттау жөніндегі баспа материалдарын орналастыратын орындарын анықтау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сайлау комиссиясының келісімі бойынша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барлық кандидаттарға арналған баспа материалдарын орналастыратын орындарының тізбесі анықталсын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 әкімдері насихаттау материалдарын орналастыратын орындарды стендтер, қалқаншалар және тумбалармен жарақтасын.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аппарат басшысы Назымбек Фазылұлы Сәдуақасовқа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Шарбақты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Г. Фисенко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ақпандағы N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Насихаттау жөніндегі баспа материалдарын орналастыру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2535"/>
        <w:gridCol w:w="8235"/>
        <w:gridCol w:w="1326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атауы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Насихаттау жөніндегі баспа материалдарын орналастыру орындары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Алексеевка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Алексеевка N 2 округтік сайлау комиссиясы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444 сайлау учаскесі Алексеевка ауылы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Үйінің, ауылдық округ әкімдігінің, "Алексеевское" ЖШС кеңсесінің ғимараттарының жанында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стенд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432 сайлау учаскесі Богодаровка ауылы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ғимаратының жанында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стенд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433 сайлау учаскесі Назаровка ауылы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ғимаратының жанында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стенд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434 сайлау учаскесі Бөріктал ауылы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бастауыш мектеп ғимаратының жанында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стенд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435 сайлау учаскесі Татьяновка ауылы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бастауыш мектеп ғимаратының жанында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