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1944" w14:textId="8e11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XXIV сессиясының 2009 жылғы 21 желтоқсандағы «2010-2012 жылдарға арналған Алматы қаласының бюджеті туралы» № 272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ХХХІІІ сессиясының 2010 жылғы 18 қарашадағы N 371 шешімі. Алматы қаласы Әділет департаментінде 2010 жылғы 22 қарашада N 863 тіркелді. Қолдану мерзімінің аяқталуына байланысты шешімнің күші жойылды - Алматы қаласы мәслихатының 2011 жылғы 29 шілдедегі N 464 шешімімен</w:t>
      </w:r>
    </w:p>
    <w:p>
      <w:pPr>
        <w:spacing w:after="0"/>
        <w:ind w:left="0"/>
        <w:jc w:val="both"/>
      </w:pPr>
      <w:bookmarkStart w:name="z1" w:id="0"/>
      <w:r>
        <w:rPr>
          <w:rFonts w:ascii="Times New Roman"/>
          <w:b w:val="false"/>
          <w:i w:val="false"/>
          <w:color w:val="ff0000"/>
          <w:sz w:val="28"/>
        </w:rPr>
        <w:t>
      Ескерту. Қолдану мерзімінің аяқталуына байланысты шешімнің күші жойылды - IV сайланған Алматы қаласы мәслихатының XXXXVІ сессиясының 2011.07.29 N 464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106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Президентінің «Қазақстан Республикасының мемлекеттік бюджеті және Ұлттық Банкінің сметасы (бюджеті) есебінен қамтылған органдардың штат санын оңтайландыру жөніндегі шаралар туралы» № 1072 </w:t>
      </w:r>
      <w:r>
        <w:rPr>
          <w:rFonts w:ascii="Times New Roman"/>
          <w:b w:val="false"/>
          <w:i w:val="false"/>
          <w:color w:val="000000"/>
          <w:sz w:val="28"/>
        </w:rPr>
        <w:t>Жарлығына</w:t>
      </w:r>
      <w:r>
        <w:rPr>
          <w:rFonts w:ascii="Times New Roman"/>
          <w:b w:val="false"/>
          <w:i w:val="false"/>
          <w:color w:val="000000"/>
          <w:sz w:val="28"/>
        </w:rPr>
        <w:t xml:space="preserve">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IV сайланған Алматы қаласы мәслихаты XXIV сессиясының «2010-2012 жылдарға арналған Алматы қаласының бюджеті туралы» 2009 жылғы 21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828 рет санымен тіркелген, 2009 жылғы 26 желтоқсандағы «Алматы ақшамы» газетінің № 151(4242) санында және 2009 жылғы 26 желтоқсандағы «Вечерний Алматы» газетінің № 157 санында жарияланған; IV сайланған Алматы қаласы мәслихаты XXIV сессиясының «2010-2012 жылдарға арналған Алматы қаласының бюджеті туралы» 2009 жылғы 21 желтоқсандағы № 272 шешіміне өзгертулер енгізу туралы» 2010 жылғы 22 қаңтардағы № 275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835 рет санымен тіркеліп, 2010 жылғы 4 ақпандағы «Алматы ақшамы» газетінің № 14(4259) санында және 2010 жылғы 4 ақпандағы «Вечерний Алматы» газетінің № 14-15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сәуірдегі № 306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841 рет санымен тіркеліп, 2010 жылғы 20 сәуірдегі «Алматы ақшамы» газетінің № 47(4292) санында және 2010 жылғы 20 сәуірдегі «Вечерний Алматы» газетінің № 49-50 санында жарияланған», IV сайланған Алматы қаласы мәслихатының кезектен тыс XXVIII сессиясының «2010-2012 жылдарға арналған Алматы қаласының бюджеті туралы» 2009 жылғы 21 желтоқсандағы № 272 шешіміне өзгертулер енгізу туралы» 2010 жылғы 4 маусымдағы № 325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849 рет санымен тіркеліп, 2010 жылғы 12 маусымдағы «Алматы ақшамы» газетінің № 72-73(4318) санында және 2010 жылғы 12 маусымдағы «Вечерний Алматы» газетінің № 72-74 (11279-11280)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шілдедегі № 330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855 рет санымен тіркеліп, 2010 жылғы 20 шілдедегі «Алматы ақшамы» газетінің № 89(4334) санында және 2010 жылғы 20 шілдедегі «Вечерний Алматы» газетінің № 90-91(11296-11297)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қазандағы № 362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858 рет санымен тіркеліп, 2010 жылғы 16 қазандағы «Алматы ақшамы» газетінің № 126-127(4372) санында және 2010 жылғы 16 қазандағы «Вечерний Алматы» газетінің № 128-129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22 қазандағы № 369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860 рет санымен тіркеліп, 2010 жылғы 30 қазандағы «Алматы ақшамы» газетінің № 133 (4378) санында және 2010 жылғы 30 қазандағы «Вечерний Алматы» газетінің № 135-136 (12172) санында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2) тармақшасында:</w:t>
      </w:r>
      <w:r>
        <w:br/>
      </w:r>
      <w:r>
        <w:rPr>
          <w:rFonts w:ascii="Times New Roman"/>
          <w:b w:val="false"/>
          <w:i w:val="false"/>
          <w:color w:val="000000"/>
          <w:sz w:val="28"/>
        </w:rPr>
        <w:t>
      «295 792 584» цифрлары «295 873 476» цифрларымен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«- 50 000» цифрлары «343 000» цифрларымен ауыстырылсын;</w:t>
      </w:r>
      <w:r>
        <w:br/>
      </w:r>
      <w:r>
        <w:rPr>
          <w:rFonts w:ascii="Times New Roman"/>
          <w:b w:val="false"/>
          <w:i w:val="false"/>
          <w:color w:val="000000"/>
          <w:sz w:val="28"/>
        </w:rPr>
        <w:t>
      келесі мазмұндағы жолмен толықтырылсын:</w:t>
      </w:r>
      <w:r>
        <w:br/>
      </w:r>
      <w:r>
        <w:rPr>
          <w:rFonts w:ascii="Times New Roman"/>
          <w:b w:val="false"/>
          <w:i w:val="false"/>
          <w:color w:val="000000"/>
          <w:sz w:val="28"/>
        </w:rPr>
        <w:t>
      «бюджеттік кредиттер – 393 000 мың теңге»;</w:t>
      </w:r>
      <w:r>
        <w:br/>
      </w:r>
      <w:r>
        <w:rPr>
          <w:rFonts w:ascii="Times New Roman"/>
          <w:b w:val="false"/>
          <w:i w:val="false"/>
          <w:color w:val="000000"/>
          <w:sz w:val="28"/>
        </w:rPr>
        <w:t>
      4) тармақшасында:</w:t>
      </w:r>
      <w:r>
        <w:br/>
      </w:r>
      <w:r>
        <w:rPr>
          <w:rFonts w:ascii="Times New Roman"/>
          <w:b w:val="false"/>
          <w:i w:val="false"/>
          <w:color w:val="000000"/>
          <w:sz w:val="28"/>
        </w:rPr>
        <w:t>
      «14 031 252» цифрлары «13 580 533» цифрларымен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«720 714» цифрлары «697 541» цифрларымен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«-720 714» цифрлары «-697 541»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тармақтың</w:t>
      </w:r>
      <w:r>
        <w:rPr>
          <w:rFonts w:ascii="Times New Roman"/>
          <w:b w:val="false"/>
          <w:i w:val="false"/>
          <w:color w:val="000000"/>
          <w:sz w:val="28"/>
        </w:rPr>
        <w:t>:</w:t>
      </w:r>
      <w:r>
        <w:br/>
      </w:r>
      <w:r>
        <w:rPr>
          <w:rFonts w:ascii="Times New Roman"/>
          <w:b w:val="false"/>
          <w:i w:val="false"/>
          <w:color w:val="000000"/>
          <w:sz w:val="28"/>
        </w:rPr>
        <w:t>
      «4 027 824» цифрлары «4 031 672»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тармақтың</w:t>
      </w:r>
      <w:r>
        <w:rPr>
          <w:rFonts w:ascii="Times New Roman"/>
          <w:b w:val="false"/>
          <w:i w:val="false"/>
          <w:color w:val="000000"/>
          <w:sz w:val="28"/>
        </w:rPr>
        <w:t>:</w:t>
      </w:r>
      <w:r>
        <w:br/>
      </w:r>
      <w:r>
        <w:rPr>
          <w:rFonts w:ascii="Times New Roman"/>
          <w:b w:val="false"/>
          <w:i w:val="false"/>
          <w:color w:val="000000"/>
          <w:sz w:val="28"/>
        </w:rPr>
        <w:t>
      «746 756» цифрлары «747 299»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тармақтың</w:t>
      </w:r>
      <w:r>
        <w:rPr>
          <w:rFonts w:ascii="Times New Roman"/>
          <w:b w:val="false"/>
          <w:i w:val="false"/>
          <w:color w:val="000000"/>
          <w:sz w:val="28"/>
        </w:rPr>
        <w:t>:</w:t>
      </w:r>
      <w:r>
        <w:br/>
      </w:r>
      <w:r>
        <w:rPr>
          <w:rFonts w:ascii="Times New Roman"/>
          <w:b w:val="false"/>
          <w:i w:val="false"/>
          <w:color w:val="000000"/>
          <w:sz w:val="28"/>
        </w:rPr>
        <w:t>
      «40 196 134» цифрлары «40 197 192»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тармақтың</w:t>
      </w:r>
      <w:r>
        <w:rPr>
          <w:rFonts w:ascii="Times New Roman"/>
          <w:b w:val="false"/>
          <w:i w:val="false"/>
          <w:color w:val="000000"/>
          <w:sz w:val="28"/>
        </w:rPr>
        <w:t>:</w:t>
      </w:r>
      <w:r>
        <w:br/>
      </w:r>
      <w:r>
        <w:rPr>
          <w:rFonts w:ascii="Times New Roman"/>
          <w:b w:val="false"/>
          <w:i w:val="false"/>
          <w:color w:val="000000"/>
          <w:sz w:val="28"/>
        </w:rPr>
        <w:t>
      «33 969 031» цифрлары «33 969 285»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w:t>
      </w:r>
      <w:r>
        <w:br/>
      </w:r>
      <w:r>
        <w:rPr>
          <w:rFonts w:ascii="Times New Roman"/>
          <w:b w:val="false"/>
          <w:i w:val="false"/>
          <w:color w:val="000000"/>
          <w:sz w:val="28"/>
        </w:rPr>
        <w:t>
      «7 623 498» цифрлары «7 627 278»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тармақтың</w:t>
      </w:r>
      <w:r>
        <w:rPr>
          <w:rFonts w:ascii="Times New Roman"/>
          <w:b w:val="false"/>
          <w:i w:val="false"/>
          <w:color w:val="000000"/>
          <w:sz w:val="28"/>
        </w:rPr>
        <w:t>:</w:t>
      </w:r>
      <w:r>
        <w:br/>
      </w:r>
      <w:r>
        <w:rPr>
          <w:rFonts w:ascii="Times New Roman"/>
          <w:b w:val="false"/>
          <w:i w:val="false"/>
          <w:color w:val="000000"/>
          <w:sz w:val="28"/>
        </w:rPr>
        <w:t>
      «37 566 247» цифрлары «37 566 686»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тармақтың</w:t>
      </w:r>
      <w:r>
        <w:rPr>
          <w:rFonts w:ascii="Times New Roman"/>
          <w:b w:val="false"/>
          <w:i w:val="false"/>
          <w:color w:val="000000"/>
          <w:sz w:val="28"/>
        </w:rPr>
        <w:t>:</w:t>
      </w:r>
      <w:r>
        <w:br/>
      </w:r>
      <w:r>
        <w:rPr>
          <w:rFonts w:ascii="Times New Roman"/>
          <w:b w:val="false"/>
          <w:i w:val="false"/>
          <w:color w:val="000000"/>
          <w:sz w:val="28"/>
        </w:rPr>
        <w:t>
      «17 423 667» цифрлары «17 526 271»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тармақтың</w:t>
      </w:r>
      <w:r>
        <w:rPr>
          <w:rFonts w:ascii="Times New Roman"/>
          <w:b w:val="false"/>
          <w:i w:val="false"/>
          <w:color w:val="000000"/>
          <w:sz w:val="28"/>
        </w:rPr>
        <w:t>:</w:t>
      </w:r>
      <w:r>
        <w:br/>
      </w:r>
      <w:r>
        <w:rPr>
          <w:rFonts w:ascii="Times New Roman"/>
          <w:b w:val="false"/>
          <w:i w:val="false"/>
          <w:color w:val="000000"/>
          <w:sz w:val="28"/>
        </w:rPr>
        <w:t>
      «1 401 489» цифрлары «1 401 737»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тармақтың</w:t>
      </w:r>
      <w:r>
        <w:rPr>
          <w:rFonts w:ascii="Times New Roman"/>
          <w:b w:val="false"/>
          <w:i w:val="false"/>
          <w:color w:val="000000"/>
          <w:sz w:val="28"/>
        </w:rPr>
        <w:t>:</w:t>
      </w:r>
      <w:r>
        <w:br/>
      </w:r>
      <w:r>
        <w:rPr>
          <w:rFonts w:ascii="Times New Roman"/>
          <w:b w:val="false"/>
          <w:i w:val="false"/>
          <w:color w:val="000000"/>
          <w:sz w:val="28"/>
        </w:rPr>
        <w:t>
      «811 624» цифрлары «813 267»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тармақтың</w:t>
      </w:r>
      <w:r>
        <w:rPr>
          <w:rFonts w:ascii="Times New Roman"/>
          <w:b w:val="false"/>
          <w:i w:val="false"/>
          <w:color w:val="000000"/>
          <w:sz w:val="28"/>
        </w:rPr>
        <w:t>:</w:t>
      </w:r>
      <w:r>
        <w:br/>
      </w:r>
      <w:r>
        <w:rPr>
          <w:rFonts w:ascii="Times New Roman"/>
          <w:b w:val="false"/>
          <w:i w:val="false"/>
          <w:color w:val="000000"/>
          <w:sz w:val="28"/>
        </w:rPr>
        <w:t>
      «58 451 805» цифрлары «58 452 010»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w:t>
      </w:r>
      <w:r>
        <w:br/>
      </w:r>
      <w:r>
        <w:rPr>
          <w:rFonts w:ascii="Times New Roman"/>
          <w:b w:val="false"/>
          <w:i w:val="false"/>
          <w:color w:val="000000"/>
          <w:sz w:val="28"/>
        </w:rPr>
        <w:t>
      «18 980 914» цифрлары «18 898 292»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тармақтың</w:t>
      </w:r>
      <w:r>
        <w:rPr>
          <w:rFonts w:ascii="Times New Roman"/>
          <w:b w:val="false"/>
          <w:i w:val="false"/>
          <w:color w:val="000000"/>
          <w:sz w:val="28"/>
        </w:rPr>
        <w:t>:</w:t>
      </w:r>
      <w:r>
        <w:br/>
      </w:r>
      <w:r>
        <w:rPr>
          <w:rFonts w:ascii="Times New Roman"/>
          <w:b w:val="false"/>
          <w:i w:val="false"/>
          <w:color w:val="000000"/>
          <w:sz w:val="28"/>
        </w:rPr>
        <w:t>
      «2 463 185» цифрлары «2 419 185»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тармақтың</w:t>
      </w:r>
      <w:r>
        <w:rPr>
          <w:rFonts w:ascii="Times New Roman"/>
          <w:b w:val="false"/>
          <w:i w:val="false"/>
          <w:color w:val="000000"/>
          <w:sz w:val="28"/>
        </w:rPr>
        <w:t>:</w:t>
      </w:r>
      <w:r>
        <w:br/>
      </w:r>
      <w:r>
        <w:rPr>
          <w:rFonts w:ascii="Times New Roman"/>
          <w:b w:val="false"/>
          <w:i w:val="false"/>
          <w:color w:val="000000"/>
          <w:sz w:val="28"/>
        </w:rPr>
        <w:t>
      «3 613 388» цифрлары «3 588 485» цифрларымен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XXХІІІ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19" w:id="2"/>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XXXIІІ сессиясының</w:t>
      </w:r>
      <w:r>
        <w:br/>
      </w:r>
      <w:r>
        <w:rPr>
          <w:rFonts w:ascii="Times New Roman"/>
          <w:b w:val="false"/>
          <w:i w:val="false"/>
          <w:color w:val="000000"/>
          <w:sz w:val="28"/>
        </w:rPr>
        <w:t>
2010 жылғы 18 қарашадағы № 371</w:t>
      </w:r>
      <w:r>
        <w:br/>
      </w:r>
      <w:r>
        <w:rPr>
          <w:rFonts w:ascii="Times New Roman"/>
          <w:b w:val="false"/>
          <w:i w:val="false"/>
          <w:color w:val="000000"/>
          <w:sz w:val="28"/>
        </w:rPr>
        <w:t>
шешіміне 1 қосымша</w:t>
      </w:r>
    </w:p>
    <w:bookmarkEnd w:id="2"/>
    <w:p>
      <w:pPr>
        <w:spacing w:after="0"/>
        <w:ind w:left="0"/>
        <w:jc w:val="left"/>
      </w:pPr>
      <w:r>
        <w:rPr>
          <w:rFonts w:ascii="Times New Roman"/>
          <w:b/>
          <w:i w:val="false"/>
          <w:color w:val="000000"/>
        </w:rPr>
        <w:t xml:space="preserve"> АЛМАТЫ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639"/>
        <w:gridCol w:w="514"/>
        <w:gridCol w:w="577"/>
        <w:gridCol w:w="7684"/>
        <w:gridCol w:w="2861"/>
      </w:tblGrid>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r>
              <w:br/>
            </w:r>
            <w:r>
              <w:rPr>
                <w:rFonts w:ascii="Times New Roman"/>
                <w:b w:val="false"/>
                <w:i w:val="false"/>
                <w:color w:val="000000"/>
                <w:sz w:val="20"/>
              </w:rPr>
              <w:t>
         Ерекшелiгi</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310 494 550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165 852 590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6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77 835 890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58 210 000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19 736 900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6 022 800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2 218 800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1 023 000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97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4 047 000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4 047 000</w:t>
            </w:r>
          </w:p>
        </w:tc>
      </w:tr>
      <w:tr>
        <w:trPr>
          <w:trHeight w:val="37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16 308 300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0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4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14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130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3 755 000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2 124 000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1 631 000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31 000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r>
        <w:trPr>
          <w:trHeight w:val="6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r>
        <w:trPr>
          <w:trHeight w:val="315"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124 578 660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94"/>
        <w:gridCol w:w="745"/>
        <w:gridCol w:w="703"/>
        <w:gridCol w:w="7321"/>
        <w:gridCol w:w="2740"/>
      </w:tblGrid>
      <w:tr>
        <w:trPr>
          <w:trHeight w:val="7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295 873 476</w:t>
            </w:r>
          </w:p>
        </w:tc>
      </w:tr>
      <w:tr>
        <w:trPr>
          <w:trHeight w:val="49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4 031 672</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65 652</w:t>
            </w:r>
          </w:p>
        </w:tc>
      </w:tr>
      <w:tr>
        <w:trPr>
          <w:trHeight w:val="7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64 852</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2 184 957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924 394</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256 547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21 159</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91 843</w:t>
            </w:r>
          </w:p>
        </w:tc>
      </w:tr>
      <w:tr>
        <w:trPr>
          <w:trHeight w:val="13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891 014</w:t>
            </w:r>
          </w:p>
        </w:tc>
      </w:tr>
      <w:tr>
        <w:trPr>
          <w:trHeight w:val="5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1 235 738</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423 363</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812 375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417 671</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127 076</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152 136</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127 654</w:t>
            </w:r>
          </w:p>
        </w:tc>
      </w:tr>
      <w:tr>
        <w:trPr>
          <w:trHeight w:val="12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127 654</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747 299</w:t>
            </w:r>
          </w:p>
        </w:tc>
      </w:tr>
      <w:tr>
        <w:trPr>
          <w:trHeight w:val="7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117 395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w:t>
            </w:r>
          </w:p>
        </w:tc>
      </w:tr>
      <w:tr>
        <w:trPr>
          <w:trHeight w:val="1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101 535</w:t>
            </w:r>
          </w:p>
        </w:tc>
      </w:tr>
      <w:tr>
        <w:trPr>
          <w:trHeight w:val="12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629 904</w:t>
            </w:r>
          </w:p>
        </w:tc>
      </w:tr>
      <w:tr>
        <w:trPr>
          <w:trHeight w:val="12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579 708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7 654 353</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6 680 407</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5 705 566</w:t>
            </w:r>
          </w:p>
        </w:tc>
      </w:tr>
      <w:tr>
        <w:trPr>
          <w:trHeight w:val="9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28 919</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243 187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156 675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74 621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75 128</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27 640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285 801</w:t>
            </w:r>
          </w:p>
        </w:tc>
      </w:tr>
      <w:tr>
        <w:trPr>
          <w:trHeight w:val="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681 896</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681 896</w:t>
            </w:r>
          </w:p>
        </w:tc>
      </w:tr>
      <w:tr>
        <w:trPr>
          <w:trHeight w:val="4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40 197 192</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5 263 372</w:t>
            </w:r>
          </w:p>
        </w:tc>
      </w:tr>
      <w:tr>
        <w:trPr>
          <w:trHeight w:val="5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1 432 086</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1 141 907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22 133 382</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19 338 633</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1 412 115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465 796</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916 838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4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3 486 735</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11 064</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3 475 671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46 346</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46 346</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504 121</w:t>
            </w:r>
          </w:p>
        </w:tc>
      </w:tr>
      <w:tr>
        <w:trPr>
          <w:trHeight w:val="3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1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371 215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3 148 852</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87 651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7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1 712 612</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67 260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89 461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4 055 008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549 680</w:t>
            </w:r>
          </w:p>
        </w:tc>
      </w:tr>
      <w:tr>
        <w:trPr>
          <w:trHeight w:val="7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2 561 328</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33 969 285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193 344</w:t>
            </w:r>
          </w:p>
        </w:tc>
      </w:tr>
      <w:tr>
        <w:trPr>
          <w:trHeight w:val="12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193 344</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585 231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171 780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290 893</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121 791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4 604 912</w:t>
            </w:r>
          </w:p>
        </w:tc>
      </w:tr>
      <w:tr>
        <w:trPr>
          <w:trHeight w:val="9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2 900 578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363 297</w:t>
            </w:r>
          </w:p>
        </w:tc>
      </w:tr>
      <w:tr>
        <w:trPr>
          <w:trHeight w:val="8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391 807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384 787</w:t>
            </w:r>
          </w:p>
        </w:tc>
      </w:tr>
      <w:tr>
        <w:trPr>
          <w:trHeight w:val="7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359 207</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7 496 867</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халыққа амбулаторлық-емханалық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5 842 339</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1 654 528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3 004 185</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2 989 734</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1 964 653</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63 342</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32 390</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632 054</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996 369</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16 120 093</w:t>
            </w:r>
          </w:p>
        </w:tc>
      </w:tr>
      <w:tr>
        <w:trPr>
          <w:trHeight w:val="6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655 188</w:t>
            </w:r>
          </w:p>
        </w:tc>
      </w:tr>
      <w:tr>
        <w:trPr>
          <w:trHeight w:val="9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15 103 591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89"/>
        <w:gridCol w:w="696"/>
        <w:gridCol w:w="696"/>
        <w:gridCol w:w="7320"/>
        <w:gridCol w:w="2766"/>
      </w:tblGrid>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7 627 278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1 170 258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299 701</w:t>
            </w:r>
          </w:p>
        </w:tc>
      </w:tr>
      <w:tr>
        <w:trPr>
          <w:trHeight w:val="13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437 212</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196 747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236 598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584 975</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584 975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408 551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408 551</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144 295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144 295</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4 808 652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877 944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119 412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234 474</w:t>
            </w:r>
          </w:p>
        </w:tc>
      </w:tr>
      <w:tr>
        <w:trPr>
          <w:trHeight w:val="6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2 650 134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38 075</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101 699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134 240</w:t>
            </w:r>
          </w:p>
        </w:tc>
      </w:tr>
      <w:tr>
        <w:trPr>
          <w:trHeight w:val="24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12 044</w:t>
            </w:r>
          </w:p>
        </w:tc>
      </w:tr>
      <w:tr>
        <w:trPr>
          <w:trHeight w:val="4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512 216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510 547</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366 134</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37 566 686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647 265</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647 265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22 909 230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1 962 905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15 619 546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5 326 779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53 708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52 328</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3 893 979</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385 466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ауданын қардан тазалау үшін коммуналдық техника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2 192 639</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1 098 548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224 019</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5 392 074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1 343 910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1 977 631</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2 009 897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1 223 943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1 223 943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17 526 271</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36 383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36 383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1 987 308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1 356 637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92 274</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218 285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490 637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490 637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1 921 918</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601 391</w:t>
            </w:r>
          </w:p>
        </w:tc>
      </w:tr>
      <w:tr>
        <w:trPr>
          <w:trHeight w:val="12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1 287 155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11 327 686</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11 327 686</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133 462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284 235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284 235</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207 624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181 950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270 649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266 040</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4 609</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138 942</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13 808</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14 475 224</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14 475 224</w:t>
            </w:r>
          </w:p>
        </w:tc>
      </w:tr>
      <w:tr>
        <w:trPr>
          <w:trHeight w:val="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14 475 224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76"/>
        <w:gridCol w:w="701"/>
        <w:gridCol w:w="721"/>
        <w:gridCol w:w="7201"/>
        <w:gridCol w:w="2764"/>
      </w:tblGrid>
      <w:tr>
        <w:trPr>
          <w:trHeight w:val="12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1 401 737</w:t>
            </w:r>
          </w:p>
        </w:tc>
      </w:tr>
      <w:tr>
        <w:trPr>
          <w:trHeight w:val="6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286 819</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286 819</w:t>
            </w:r>
          </w:p>
        </w:tc>
      </w:tr>
      <w:tr>
        <w:trPr>
          <w:trHeight w:val="6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1 064 703</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49 138</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818 531</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118 417</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78 617</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45 545</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813 267</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695 942</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87 536</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76 115</w:t>
            </w:r>
          </w:p>
        </w:tc>
      </w:tr>
      <w:tr>
        <w:trPr>
          <w:trHeight w:val="6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76 115</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41 210</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41 210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58 452 010</w:t>
            </w:r>
          </w:p>
        </w:tc>
      </w:tr>
      <w:tr>
        <w:trPr>
          <w:trHeight w:val="6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55 092 895</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48 050 067</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7 042 828</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3 359 115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530 000</w:t>
            </w:r>
          </w:p>
        </w:tc>
      </w:tr>
      <w:tr>
        <w:trPr>
          <w:trHeight w:val="12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4 924 759</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77 701</w:t>
            </w:r>
          </w:p>
        </w:tc>
      </w:tr>
      <w:tr>
        <w:trPr>
          <w:trHeight w:val="9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52 731</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оларға сараптама жасау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p>
        </w:tc>
      </w:tr>
      <w:tr>
        <w:trPr>
          <w:trHeight w:val="6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3 588 485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3 588 485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департаменті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808 163</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562 200</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70 275</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422 400</w:t>
            </w:r>
          </w:p>
        </w:tc>
      </w:tr>
      <w:tr>
        <w:trPr>
          <w:trHeight w:val="6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422 400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225 131</w:t>
            </w:r>
          </w:p>
        </w:tc>
      </w:tr>
      <w:tr>
        <w:trPr>
          <w:trHeight w:val="9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225 131</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66 261 312</w:t>
            </w:r>
          </w:p>
        </w:tc>
      </w:tr>
      <w:tr>
        <w:trPr>
          <w:trHeight w:val="5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66 261 312</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215 504</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10 995 882</w:t>
            </w:r>
          </w:p>
        </w:tc>
      </w:tr>
      <w:tr>
        <w:trPr>
          <w:trHeight w:val="25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343 000</w:t>
            </w:r>
          </w:p>
        </w:tc>
      </w:tr>
      <w:tr>
        <w:trPr>
          <w:trHeight w:val="3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3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393 000</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"Алматыпәтерқызметі" КМК-нын қатты тұрмыстық қалдықтарды жеке-жеке жинақтау жүйесін енгізу үшін несиелеу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9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"БТК "Медеу" биік таулы спорт кешенінде энергия үнемдеу технологиясы жүйесін енгізу үшін несиелеу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6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13 580 533</w:t>
            </w:r>
          </w:p>
        </w:tc>
      </w:tr>
      <w:tr>
        <w:trPr>
          <w:trHeight w:val="6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13 580 533</w:t>
            </w:r>
          </w:p>
        </w:tc>
      </w:tr>
      <w:tr>
        <w:trPr>
          <w:trHeight w:val="31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r>
        <w:trPr>
          <w:trHeight w:val="39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-697 541</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XXХІ сессиясының төрағасы                   О. Печеник</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