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90dd9" w14:textId="0990d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қаласындағы Әл-Фараби даңғылы мен Мұхаммед Хайдар Дулати даңғылының қиылысында орналасқан саябаққа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ІV сайланған Алматы қаласы мәслихатының ХХVІІІ сессиясының 2010 жылғы 4 маусымдағы N 326 шешімі және Алматы қаласы әкімдігінің 2010 жылғы 10 маусымдағы N 2/402 қаулысы. Алматы қаласы Әділет департаментінде 2010 жылғы 24 маусымда N 850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  Қазақстан Республикасы «Қазақстан Республикасының әкімшілік-аумақтық құрылысы туралы» 1993 жылғы 8 желтоқсандағы  Заңының 13 бабы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тұрғындарының пікірін ескере отырып, қалалық ономастика комиссиясының қорытындысы негізінде, бірлесе отырып, Алматы қаласы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ІV сайланған 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қаласы Бостандық ауданындағы Әл-Фараби даңғылы мен Мұхаммед Хайдар Дулати даңғылының қиылысында орналасқан саябақ «Қазақстан Республикасының Тұңғыш Президенті саябағы» болып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Алматы қалалық Экономика және бюджеттік жоспарлау  басқармасы саябақтың есім көрсеткіштерін жасап және орнатуға Алматы қаласының жергілікті бюджеті есебінен қаржы қарастырсын.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Бостандық ауданының әкімі (З.Ж. Аманжолова) осы нормативтік  құқықтық актіні іске асыру жөнінде қажетті шара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нормативтік құқықтық актінің орындалуын бақылау ІV сайланған Алматы қаласы мәслихатының әлеуметтік мәселелер және қоғамдық келісім жөніндегі тұрақты комиссиясына (Е.Б. Тәжиев) және Алматы қаласы әкімінің орынбасарына (С.Т. Сейдұманов)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нормативтік құқықтық акті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Алматы қаласының әкімі                  А. Есімов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сайланған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Алматы қаласы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XXVII сессиясының төрағасы              </w:t>
      </w:r>
      <w:r>
        <w:rPr>
          <w:rFonts w:ascii="Times New Roman"/>
          <w:b w:val="false"/>
          <w:i/>
          <w:color w:val="000000"/>
          <w:sz w:val="28"/>
        </w:rPr>
        <w:t>А. Шелипанов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IV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 Т. Мұқашев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