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5479" w14:textId="42d5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"Қоршаған ортаға эмиссия үшін 2010 жылға арналған төлем мөлшерлері туралы" 2009 жылғы 29 желтоқсандағы N 20/5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2010 жылғы 23 шілдедегі N 27/4 шешімі. Солтүстік Қазақстан облысының Әділет департаментінде 2010 жылғы 4 тамызда N 1751 тіркелді. Күші жойылды - Солтүстік Қазақстан облыстық мәслихатының 2010 жылғы 13 желтоқсандағы N 30/17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облыстық мәслихатының 2010.12.13 N 30/17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«Салық және бюджетке төленетін басқа да міндетті төлемдер туралы» (Салық кодексі) 2008 жылғы 10 желтоқсандағы № 99-ІV Қазақстан Республикасы Кодексінің 495-бабы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2001 жылғы 23 қаңтардағы № 148 Заңның 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«Қоршаған ортаға эмиссия үшін 2010 жылға арналған төлем мөлшерлері туралы» облыстық мәслихаттың 2009 жылғы 29 желтоқсандағы № 20/5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19 қаңтардағы № 1735 тіркелген, 2010 жылғы 30 қаңтарда «Солтүстік Қазақстан», 2010 жылғы 30 қаңтарда «Северный Казахстан» газеттерінде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«Қоршаған ортаға эмиссия үшін 2010 жылға арналған төлем мөлшерлері туралы» облыстық мәслихаттың 2009 жылғы 29 желтоқсандағы № 20/5 шешімі 4-қосымшасының 1 және 2 жолдары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Қозғалмалы көздерден атмосфералық ауаға ластағыш заттардың шығарындылары үшін төлемақы ставкалары мыналарды құрайды: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953"/>
        <w:gridCol w:w="5173"/>
      </w:tblGrid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тоннасы үшін ставка (АЕК)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жарияланғаннан кейін күнтізбелік он күн өткен соң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         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ХХVІІ сессиясының төрағасы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Т.У. Қоныспаев                             Қ. Едіресов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